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9ff3" w14:textId="4109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Солоновка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2021 жылғы 28 желтоқсандағы № 14/155-VII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73 - 1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Заңының 6 – 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сәйкес Катонқарағай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Солоновка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158523,3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түсiмдер – 6863,0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151660,3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158523,3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0,0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активтерiмен операциялар бойынша сальдо – 0,0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(профицит) – - 0,0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Шығыс Қазақстан облысы Катонқарағай аудандық мәслихатының 02.12.2022 </w:t>
      </w:r>
      <w:r>
        <w:rPr>
          <w:rFonts w:ascii="Times New Roman"/>
          <w:b w:val="false"/>
          <w:i w:val="false"/>
          <w:color w:val="000000"/>
          <w:sz w:val="28"/>
        </w:rPr>
        <w:t>№ 23/309-VII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14/155-VII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Солоновка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Катонқарағай аудандық мәслихатының 02.12.2022 </w:t>
      </w:r>
      <w:r>
        <w:rPr>
          <w:rFonts w:ascii="Times New Roman"/>
          <w:b w:val="false"/>
          <w:i w:val="false"/>
          <w:color w:val="ff0000"/>
          <w:sz w:val="28"/>
        </w:rPr>
        <w:t>№ 23/309-VII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151660,3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 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14/155-VII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Солоновка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14/155-VII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Солоновка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