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0108b" w14:textId="1d010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Боран ауылдық округінің 2022-2024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аудандық мәслихатының 2021 жылғы 28 желтоқсандағы № 15/5-VII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негізінде, Күршім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Күршім ауданы Боран ауылдық округінің 2022-2024 жылдарға арналған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- 122159,0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- 3590,0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- 118569,0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- 122592,8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- 433,8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- 433,8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қаражатының пайдаланатын қалдықтары - 433,8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 - 433,8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Шығыс Қазақстан облысы Күршім аудандық мәслихатының 07.12.2022 </w:t>
      </w:r>
      <w:r>
        <w:rPr>
          <w:rFonts w:ascii="Times New Roman"/>
          <w:b w:val="false"/>
          <w:i w:val="false"/>
          <w:color w:val="000000"/>
          <w:sz w:val="28"/>
        </w:rPr>
        <w:t>№ 28/5-VII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Боран ауылдық округінің бюджетіне берілген субвенция көлемі 2022 жылға -91360 мың теңге сомасында Боран ауылдық округінің бюджетінде ескерілсін.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Күршім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15/5-VII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Боран ауылдық округінің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Шығыс Қазақстан облысы Күршім аудандық мәслихатының 07.12.2022 </w:t>
      </w:r>
      <w:r>
        <w:rPr>
          <w:rFonts w:ascii="Times New Roman"/>
          <w:b w:val="false"/>
          <w:i w:val="false"/>
          <w:color w:val="ff0000"/>
          <w:sz w:val="28"/>
        </w:rPr>
        <w:t>№ 28/5-VII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91360,0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түскен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15/5-VII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Боран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47359.0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15/5-VII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Боран ауылдық округінің 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