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31d0" w14:textId="b5d3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Қалғұты ауылдық округінің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2021 жылғы 28 желтоқсандағы № 15/7-VII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негізінде, Күршім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ауданы Қалғұты ауылдық округінің 2022-2024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- 97460,0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- 3153,0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- 94307,0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- 97991,4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- 531,4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- 531,4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- 531,4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- 531,4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Күршім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28/7-VII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Қалғұты ауылдық округінің бюджетіне берілген субвенция көлемі 2022 жылға 54601,0 мың теңге сомасында Қалғұты ауылдық округінің бюджетінде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Қалғұты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Күршім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28/7-VII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15/7-VII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Қалғұты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15/7-VII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Қалғұты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