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5e550" w14:textId="a55e5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Құйған ауылдық округінің 2022-2024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аудандық мәслихатының 2021 жылғы 28 желтоқсандағы № 15/9-VII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негізінде, Күршім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Күршім ауданы Құйған ауылдық округінің 2022-2024 жылдарға арналған бюджеті сәйкесінше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1)кірістер - 61489,0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- 4222,0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- 178,0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- 57089,0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- 61658,0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- 0,0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- 169,0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- 169,0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қаражатының пайдаланатын қалдықтары - 169,0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 қалдықтары - 169,0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редакцияда-Шығыс Қазақстан облысы Күршім аудандық мәслихатының 07.12.2022 </w:t>
      </w:r>
      <w:r>
        <w:rPr>
          <w:rFonts w:ascii="Times New Roman"/>
          <w:b w:val="false"/>
          <w:i w:val="false"/>
          <w:color w:val="000000"/>
          <w:sz w:val="28"/>
        </w:rPr>
        <w:t>№ 28 /9-VII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Құйған ауылдық округінің бюджетіне берілген субвенция көлемі 2022 жылға 37709,0 мың теңге сомасында Құйған ауылдық округінің бюджетінде ескерілсін.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Күршім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15/9-VII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Құйған ауылдық округінің 2022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редакцияда-Шығыс Қазақстан облысы Күршім аудандық мәслихатының 07.12.2022 </w:t>
      </w:r>
      <w:r>
        <w:rPr>
          <w:rFonts w:ascii="Times New Roman"/>
          <w:b w:val="false"/>
          <w:i w:val="false"/>
          <w:color w:val="ff0000"/>
          <w:sz w:val="28"/>
        </w:rPr>
        <w:t>№ 28 /9-VII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меншіктегі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шаруашылыққа республикалық бюджеттен берілетін 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15/9-VII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Құйған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34488,0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15/9-VII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Құйған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39488,0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