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5f32" w14:textId="7525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Сарыөлең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2021 жылғы 28 желтоқсандағы № 15/12-VII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негізінде, Күршім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Сарыөлең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- 188516,0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- 4045,0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- 184423,0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- 189042,8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- 526,8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- 526,8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- 526,8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редакцияда-Шығыс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28/12-VII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Сарыөлең ауылдық округінің бюджетіне берілген субвенция көлемі 2020 жылға 69370,0 мың теңге сомасында Сарыөлең ауылдық округінің бюджетінде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редакцияда-Шығыс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28/12-VII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15/12-VII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15/12-VII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