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74624" w14:textId="12746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аудандық мәслихатының 2020 жылғы 29 желтоқсандағы № 56-2 "2021-2023 жылдарға арналған Аққала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2021 жылғы 12 қарашадағы № 10-2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Көкпекті аудандық мәслихаты 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"2021-2023 жылдарға арналған Аққала ауылдық округінің бюджеті туралы" 2020 жылғы 29 желтоқсандағы № 56-2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8177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Аққала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38 863,7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36 863,7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39 351,2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487,5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Көкпекті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12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Аққала ауылдық округінің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36 863,7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