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1725d" w14:textId="3d172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Көкжайық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аудандық мәслихатының 2021 жылғы 29 желтоқсандағы № 13-6 шешімі.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баптарына, Қазақстан Республикасының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1-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сәйкес, Көкпекті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Көкжайық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58 790,0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5 900,0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52 890,0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59 181,5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391,5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Абай облысы Көкпекті аудандық мәслихатының 22.10.2022 </w:t>
      </w:r>
      <w:r>
        <w:rPr>
          <w:rFonts w:ascii="Times New Roman"/>
          <w:b w:val="false"/>
          <w:i w:val="false"/>
          <w:color w:val="000000"/>
          <w:sz w:val="28"/>
        </w:rPr>
        <w:t>№ 25-4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Көкжайық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Абай облысы Көкпекті аудандық мәслихатының 22.10.2022 </w:t>
      </w:r>
      <w:r>
        <w:rPr>
          <w:rFonts w:ascii="Times New Roman"/>
          <w:b w:val="false"/>
          <w:i w:val="false"/>
          <w:color w:val="ff0000"/>
          <w:sz w:val="28"/>
        </w:rPr>
        <w:t>№ 25-4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51 815,5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51 815,5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51 815,5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51 815,5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Көкжайық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Көкжайық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