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2025" w14:textId="a0b2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67-3 "2021-2023 жылдарға арналған Тарбағатай ауданы Ақсуат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20 тамыздағы № 7/3-VII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67-3 "2021-2023 жылдарға арналған Тарбағатай ауданы Ақсуат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8292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Ақсуат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95 450,0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78 285,0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97 221,1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1 771,1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2021 жылға арналған Тарбағатай ауданы Ақсуат ауылдық округ бюджетіне аудандық бюджеттен – 23 400,0 мың теңге көлемінде нысаналы трансферттер көзделгені ескерілсін.";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7/3-VII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1 570,7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