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c9f6d" w14:textId="0ec9f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аудандық маслихатының 2020 жылғы 30 желтоқсандағы № 67-9 "2021-2023 жылдарға арналған Тарбағатай ауданы Кіндікті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2021 жылғы 20 тамыздағы № 7/7-VII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Тарбағатай аудандық мәслихаты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аудандық мәслихатының 2020 жылғы 30 желтоқсандағы № 67-9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"2021-2023 жылдарға арналған Тарбағатай ауданы Кіндікті ауылдық округінің бюджеті туралы" (нормативтік құқықтық актілерді мемлекеттік тіркеу Тізілімінде № 8259 болып тіркелген)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Тарбағатай ауданы Кіндікті ауылдық округінің бюджеті тиісінше 1, 2 және 3 қосымшаларға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20 052,0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1 000,0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19 052,0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20 057,3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-5,3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5,3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5,3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2-1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2021 жылға арналған Тарбағатай ауданы Кіндікті ауылдық округ бюджетіне аудандық бюджеттен – 1 388,0 мың теңге көлемінде нысаналы трансферттер көзделгені ескерілсін.";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Боғырбаев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20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7/7-VII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67-9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Кіндікті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376"/>
        <w:gridCol w:w="392"/>
        <w:gridCol w:w="1622"/>
        <w:gridCol w:w="1622"/>
        <w:gridCol w:w="3765"/>
        <w:gridCol w:w="332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20 057,3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