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0560c" w14:textId="96056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аудандық маслихатының 2020 жылғы 30 желтоқсандағы № 67-10 "2021-2023 жылдарға арналған Тарбағатай ауданы Көкжыра ауылдық округінің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2021 жылғы 20 тамыздағы № 7/8-VII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Тарбағатай аудандық мәслихаты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Тарбағатай аудандық мәслихатының 2020 жылғы 30 желтоқсандағы № 67-10 "2021-2023 жылдарға арналған Тарбағатай ауданы Көкжыра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8260 болып тіркелген) келесі өзгерістер мен толықтыру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Тарбағатай ауданы Көкжыра ауылдық округінің бюджеті тиісінше 1, 2 және 3 қосымшаларға сәйкес, оның ішінде 2021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68 018,0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4 768,0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93,0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63 157,0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68 422,5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0,0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-404,5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404,5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404,5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3-3 тармақпен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"3-3. 2021 жылға арналған Тарбағатай ауданы Көкжыра ауылдық округ бюджетіне республикалық бюджеттен – 27 000,0 мың теңге көлемінде нысаналы трансферттер көзделгені ескерілсін.";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Тарбағатай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Боғырбаев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20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7/8-VII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 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67-10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Көкжыра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352"/>
        <w:gridCol w:w="367"/>
        <w:gridCol w:w="1519"/>
        <w:gridCol w:w="1519"/>
        <w:gridCol w:w="2"/>
        <w:gridCol w:w="4306"/>
        <w:gridCol w:w="311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68 422,5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28 172,5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28 172,5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28 172,5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404,5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30 000,0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30 000,0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30 000,0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30 000,0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КРЕДИТТЕУ: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САЛЬДО: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(ПРОФИЦИТІ):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-404,5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