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3ebc" w14:textId="a9a3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22 қазандағы № 9/3-VII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8292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Ақсуат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113 702,0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92 537,0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115 473,1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1 771,1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2021 жылға арналған Тарбағатай ауданы Ақсуат ауылдық округ бюджетіне аудандық бюджеттен – 37 652,0 мың теңге көлемінде нысаналы трансферттер көзделгені ескерілсін.";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