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9b9d" w14:textId="c3a9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67-9 "2021-2023 жылдарға арналған Тарбағатай ауданы Кіндікті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Тарбағатай ауданы Кіндікті ауылдық округінің бюджеті туралы" (нормативтік құқықтық актілерді мемлекеттік тіркеу Тізілімінде № 8259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Кіндікті ауылдық округінің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24 000,0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24 005,3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2021 жылға арналған Тарбағатай ауданы Кіндікті ауылдық округ бюджетіне аудандық бюджеттен – 5 336,0 мың теңге көлемінде нысаналы трансферттер көзделгені ескерілсін.";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