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c4c4" w14:textId="212c4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елді мекендері аумағындағы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Шығыс Қазақстан облысы Тарбағатай аудандық мәслихатының 2021 жылғы 30 қарашадағы № 10/4-VII шешімі</w:t>
      </w:r>
    </w:p>
    <w:p>
      <w:pPr>
        <w:spacing w:after="0"/>
        <w:ind w:left="0"/>
        <w:jc w:val="both"/>
      </w:pPr>
      <w:r>
        <w:rPr>
          <w:rFonts w:ascii="Times New Roman"/>
          <w:b w:val="false"/>
          <w:i w:val="false"/>
          <w:color w:val="000000"/>
          <w:sz w:val="28"/>
        </w:rPr>
        <w:t>
      Тарбағатай аудандық мәслихаты ШЕШТІ:</w:t>
      </w:r>
    </w:p>
    <w:bookmarkStart w:name="z10" w:id="0"/>
    <w:p>
      <w:pPr>
        <w:spacing w:after="0"/>
        <w:ind w:left="0"/>
        <w:jc w:val="both"/>
      </w:pPr>
      <w:r>
        <w:rPr>
          <w:rFonts w:ascii="Times New Roman"/>
          <w:b w:val="false"/>
          <w:i w:val="false"/>
          <w:color w:val="000000"/>
          <w:sz w:val="28"/>
        </w:rPr>
        <w:t xml:space="preserve">
      1. Қоса беріліп отырған Тарбағатай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0"/>
    <w:bookmarkStart w:name="z11" w:id="1"/>
    <w:p>
      <w:pPr>
        <w:spacing w:after="0"/>
        <w:ind w:left="0"/>
        <w:jc w:val="both"/>
      </w:pPr>
      <w:r>
        <w:rPr>
          <w:rFonts w:ascii="Times New Roman"/>
          <w:b w:val="false"/>
          <w:i w:val="false"/>
          <w:color w:val="000000"/>
          <w:sz w:val="28"/>
        </w:rPr>
        <w:t xml:space="preserve">
      2. Шығыс Қазақстан облысы Тарбағатай аудандық мәслихатының 2018 жылғы 2 шілдедегі № 27-7 "Тарбағатай ауданы бойынша жергілікті қоғамдастық жиналысының регламентін бекіту туралы" (Нормативтік құқықтық актілерді мемлекеттік тіркеу тізілімінде № 5-16-142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12"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Тарбағатай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Боғырбаев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10/4-VII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Тарбағатай ауданының елді мекендері аумағындағы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Тарбағатай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5"/>
    <w:bookmarkStart w:name="z14" w:id="6"/>
    <w:p>
      <w:pPr>
        <w:spacing w:after="0"/>
        <w:ind w:left="0"/>
        <w:jc w:val="both"/>
      </w:pPr>
      <w:r>
        <w:rPr>
          <w:rFonts w:ascii="Times New Roman"/>
          <w:b w:val="false"/>
          <w:i w:val="false"/>
          <w:color w:val="000000"/>
          <w:sz w:val="28"/>
        </w:rPr>
        <w:t>
      2. Осы Регламентте қолданылатын негізгі ұғымдар:</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7" w:id="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7"/>
    <w:bookmarkStart w:name="z15" w:id="8"/>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 әкімі аппаратының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Тарбағатай аудандық сайлау комиссиясына одан әрі енгізу үшін Тарбағатай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Start w:name="z16" w:id="9"/>
    <w:p>
      <w:pPr>
        <w:spacing w:after="0"/>
        <w:ind w:left="0"/>
        <w:jc w:val="both"/>
      </w:pPr>
      <w:r>
        <w:rPr>
          <w:rFonts w:ascii="Times New Roman"/>
          <w:b w:val="false"/>
          <w:i w:val="false"/>
          <w:color w:val="000000"/>
          <w:sz w:val="28"/>
        </w:rPr>
        <w:t>
      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9"/>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7" w:id="10"/>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Start w:name="z18" w:id="11"/>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2"/>
    <w:p>
      <w:pPr>
        <w:spacing w:after="0"/>
        <w:ind w:left="0"/>
        <w:jc w:val="both"/>
      </w:pPr>
      <w:r>
        <w:rPr>
          <w:rFonts w:ascii="Times New Roman"/>
          <w:b w:val="false"/>
          <w:i w:val="false"/>
          <w:color w:val="000000"/>
          <w:sz w:val="28"/>
        </w:rPr>
        <w:t>
      7. Жиналысты шақыруды әкім немесе ол уәкілеттік берген адам ашады.</w:t>
      </w:r>
    </w:p>
    <w:bookmarkEnd w:id="1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3"/>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1" w:id="14"/>
    <w:p>
      <w:pPr>
        <w:spacing w:after="0"/>
        <w:ind w:left="0"/>
        <w:jc w:val="both"/>
      </w:pPr>
      <w:r>
        <w:rPr>
          <w:rFonts w:ascii="Times New Roman"/>
          <w:b w:val="false"/>
          <w:i w:val="false"/>
          <w:color w:val="000000"/>
          <w:sz w:val="28"/>
        </w:rPr>
        <w:t>
      9. Жиналысты шақыруға олардың мәселелері онда қаралатын Тарбағатай ауданының мәслихат депутаттары, Тарбағатай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2" w:id="15"/>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8" w:id="1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6"/>
    <w:bookmarkStart w:name="z23" w:id="17"/>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Тарбағатай аудандық мәслихатының қарауына беріледі.</w:t>
      </w:r>
    </w:p>
    <w:bookmarkStart w:name="z24" w:id="18"/>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18"/>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Үлгі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Тарбағатай аудандық мәслихатының отырысында алдын ала талқылаудан соң шешеді.</w:t>
      </w:r>
    </w:p>
    <w:bookmarkStart w:name="z25" w:id="19"/>
    <w:p>
      <w:pPr>
        <w:spacing w:after="0"/>
        <w:ind w:left="0"/>
        <w:jc w:val="both"/>
      </w:pPr>
      <w:r>
        <w:rPr>
          <w:rFonts w:ascii="Times New Roman"/>
          <w:b w:val="false"/>
          <w:i w:val="false"/>
          <w:color w:val="000000"/>
          <w:sz w:val="28"/>
        </w:rPr>
        <w:t>
      13. Ауылдық округ әкімнің жиналыс шешімдерін қарау нәтижелерін бес жұмыс күн ішінде жиналыстың мүшелеріне жеткізеді.</w:t>
      </w:r>
    </w:p>
    <w:bookmarkEnd w:id="19"/>
    <w:bookmarkStart w:name="z26" w:id="20"/>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0"/>
    <w:bookmarkStart w:name="z27" w:id="21"/>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1"/>
    <w:bookmarkStart w:name="z9" w:id="2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2"/>
    <w:bookmarkStart w:name="z28" w:id="2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3"/>
    <w:bookmarkStart w:name="z29" w:id="24"/>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