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529c" w14:textId="a9b5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30 желтоқсандағы № 67-6 "2021-2023 жылдарға арналған Тарбағатай ауданы Жетіарал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23 желтоқсандағы № 11/4-VII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30 желтоқсандағы № 67-6 "2021-2023 жылдарға арналған Тарбағатай ауданы Жетіарал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8295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Жетіарал ауылдық округінің бюджеті тиісінше 1, 2 және 3 қосымшаларға сәйкес, оның ішінде 2021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34 995,3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2 642,0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32 353,3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35 216,6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221,3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221,3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2-3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2021 жылға арналған Тарбағатай ауданы Жетіарал ауылдық округ бюджетіне облыстық бюджеттен – 6 696,5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11/4-VII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Жетіарал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