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b1ff" w14:textId="491b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Тарбағатай ауданы Жетіарал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13/6-VII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Тарбағатай ауданы Жетіарал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41 675,8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2 435,4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39 075,0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41 694,6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Тарбағатай ауданы Жетіарал ауылдық округ бюджетіне аудандық бюджеттен берілетін субвенция көлемі 30 625,0 мың теңге сомасында белгіленгені ескерілсін.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Тарбағатай ауданы Жетіарал ауылдық округ бюджетіне аудандық бюджеттен 3 750,0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редакцияда- Шығыс Қазақстан облысы Тарбағатай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Тарбағатай ауданы Жетіарал ауылдық округ бюджетіне республикалық бюджеттен 1 561,0 мың теңге көлемінде нысаналы трансферттер көзделгені ескерілсін.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18,8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00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Жетіарал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Жетіарал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Жетіарал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19.04.2022 </w:t>
      </w:r>
      <w:r>
        <w:rPr>
          <w:rFonts w:ascii="Times New Roman"/>
          <w:b w:val="false"/>
          <w:i w:val="false"/>
          <w:color w:val="ff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