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c7e" w14:textId="5632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67-4 "2021-2023 жылдарға арналған Тарбағатай ауданы Екпін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6/11-VII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67-4 "2021-2023 жылдарға арналған Тарбағатай ауданы Екпін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8293 болып тіркелген)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Екпін ауылдық округінің бюджеті тиісінше 1, 2 және 3-қосымшаларға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21 865,0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4 702,0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17 163,0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23 500,2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-1 635,2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1 635,2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1 635,2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алынып тасталсын;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Тарбағатай ауданы Екпін ауылдық округ бюджетіне аудандық бюджеттен – 326,0 мың теңге көлемінде нысаналы трансферттер көзделгені ескерілсін.";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3-2-тармақпен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1 635,2 мың теңге бюджет қаражатының пайдаланатын қалдықтары осы шешімнің 3-1-қосымшасына сәйкес бөлінсін.";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№ 6/11-VII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№ 67-4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Екпін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№ 6/11-VII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№ 67-4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3-1-қосымша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900"/>
        <w:gridCol w:w="3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