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92c5" w14:textId="ac39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2020 жылғы 30 желтоқсандағы № 67-9 "2021-2023 жылдарға арналған Тарбағатай ауданы Кіндікті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19 шілдедегі № 6/16-VII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облысы Тарбағатай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2020 жылғы 30 желтоқсандағы № 67-9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"2021-2023 жылдарға арналған Тарбағатай ауданы Кіндікті ауылдық округінің бюджеті туралы" (Нормативтік құқықтық актілерді мемлекеттік тіркеу тізілімінде № 8259 болып тіркелген) келесі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Тарбағатай ауданы Кіндікті ауылдық округінің бюджеті тиісінше 1, 2 және 3-қосымшаларға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18 818,0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17 818,0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18 823,3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5,3 мың теңге.";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2-1-тармақпен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2021 жылға арналған Тарбағатай ауданы Кіндікті ауылдық округ бюджетіне аудандық бюджеттен – 154,0 мың теңге көлемінде нысаналы трансферттер көзделгені ескерілсін.";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2-2-тармақпен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5,3 мың теңге бюджет қаражатының пайдаланатын қалдықтары осы шешімнің 3-1-қосымшасына сәйкес бөлінсін.";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3-1-қосымшасымен толықтырылсын.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6/16-VII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Кіндікті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18 823,3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6/16-VII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67-9 шешіміне 3-1-қосымша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1"/>
        <w:gridCol w:w="1922"/>
        <w:gridCol w:w="1922"/>
        <w:gridCol w:w="4461"/>
        <w:gridCol w:w="1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 теңге)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