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dba2a" w14:textId="ffdba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Тарбағатай аудандық мәслихатының 2020 жылғы 30 желтоқсандағы № 67-12 "2021-2023 жылдарға арналған Тарбағатай ауданы Құмкөл ауылдық округінің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2021 жылғы 19 шілдедегі № 6/19-VII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Тарбағатай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Тарбағатай аудандық мәслихатының 2020 жылғы 30 желтоқсандағы № 67-12 "2021-2023 жылдарға арналған Тарбағатай ауданы Құмкөл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8276 болып тіркелген) келесі өзгерістер мен толықтырулар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Тарбағатай ауданы Құмкөл ауылдық округінің бюджеті тиісінше 1, 2 және 3-қосымшаларға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23 128,0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3 767,0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19 195,0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24 364,6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-1 236,6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1 236,6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1 236,6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3-1-тармақпен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2021 жылға арналған Тарбағатай ауданы Құмкөл ауылдық округ бюджетіне аудандық бюджеттен – 840,0 мың теңге көлемінде нысаналы трансферттер көзделгені ескерілсін.";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3-2-тармақпен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"3-2. 1 236,6 мың теңге бюджет қаражатының пайдаланатын қалдықтары осы шешімнің 3-1-қосымшасына сәйкес бөлінсін.";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2-қосымшасына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3-1-қосымшасымен толықтырылсын.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Тарбағатай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Боғырбаев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19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6/19-VII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67-12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Құмкөл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376"/>
        <w:gridCol w:w="392"/>
        <w:gridCol w:w="1622"/>
        <w:gridCol w:w="1622"/>
        <w:gridCol w:w="3765"/>
        <w:gridCol w:w="332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236,6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-1 236,6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19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6/19-VII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67-12 шешіміне 3-1-қосымша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бос қалдықтарының пайдалануы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9"/>
        <w:gridCol w:w="837"/>
        <w:gridCol w:w="1764"/>
        <w:gridCol w:w="1764"/>
        <w:gridCol w:w="3477"/>
        <w:gridCol w:w="3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1 236,6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236,6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236,6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236,6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236,6 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1 236,6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1 236,6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