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ea4f" w14:textId="852e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30 желтоқсандағы № 67-15 "2021-2023 жылдарға арналған Тарбағатай ауданы Ойшілік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20 тамыздағы № 7/13-VII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30 желтоқсандағы № 67-15 "2021-2023 жылдарға арналған Тарбағатай ауданы Ойшілік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8290 болып тіркелген) келесі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Ойшілік ауылдық округінің бюджеті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43 207,0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43 898,3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-691,3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691,3 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2-4 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"2-4. 2021 жылға арналған Тарбағатай ауданы Ойшілік ауылдық округ бюджетіне республикалық бюджеттен – 18 000,0 мың теңге көлемінде нысаналы трансферттер көзделгені ескерілсін.";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20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7/13-VII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67-15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Ойшілік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352"/>
        <w:gridCol w:w="367"/>
        <w:gridCol w:w="1519"/>
        <w:gridCol w:w="1519"/>
        <w:gridCol w:w="4309"/>
        <w:gridCol w:w="31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43 898,3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1 241,3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(ПРОФИЦИТІ):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