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b5bb" w14:textId="19db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67-13 "2021-2023 жылдарға арналған Тарбағатай ауданы Қызыл кесік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22 қазандағы № 9/13-VII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2020 жылғы 30 желтоқсандағы № 67-13 "2021-2023 жылдарға арналған Тарбағатай ауданы Қызыл кесік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8277 болып тіркелген)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Қызыл кесік ауылдық округінің бюджеті тиісінше 1, 2 және 3-қосымшаларға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53 445,0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49 344,0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53 568,2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123,2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жылға арналған Тарбағатай ауданы Қызыл кесік ауылдық округ бюджетіне аудандық бюджеттен – 30 140,0 мың теңге көлемінде нысаналы трансферттер көзделгені ескерілсін.".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 кесік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376"/>
        <w:gridCol w:w="392"/>
        <w:gridCol w:w="1622"/>
        <w:gridCol w:w="1622"/>
        <w:gridCol w:w="3765"/>
        <w:gridCol w:w="3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