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5c63" w14:textId="cad5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67-15 "2021-2023 жылдарға арналған Тарбағатай ауданы Ойшілік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22 қазандағы № 9/15-VII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67-15 "2021-2023 жылдарға арналған Тарбағатай ауданы Ойшілік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8290 болып тіркелген)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Ойшілік ауылдық округінің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46 220,0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691,3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2021 жылға арналған Тарбағатай ауданы Ойшілік ауылдық округ бюджетіне аудандық бюджеттен – 4 325,0 мың теңге көлемінде нысаналы трансферттер көзделгені ескерілсін.";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352"/>
        <w:gridCol w:w="367"/>
        <w:gridCol w:w="1519"/>
        <w:gridCol w:w="1519"/>
        <w:gridCol w:w="4309"/>
        <w:gridCol w:w="31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1 241,3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