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0fdb" w14:textId="3290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Тарбағатай ауданы Құйған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31 желтоқсандағы № 13/11-VII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Тарбағатай ауданы Құйған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52 283,7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3 319,7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48 964,0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52 385,6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-101,9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101,9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101,9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26/8-VII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Тарбағатай ауданы Құйған ауылдық округ бюджетіне аудандық бюджеттен берілетін субвенция көлемі 27 708,0 мың теңге сомасында белгіленгені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Тарбағатай ауданы Құйған ауылдық округ бюджетіне аудандық бюджеттен 2 597,0 мың теңге көлемінде нысаналы трансферттер көзделгені ескерілсін.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Тарбағатай ауданы Құйған ауылдық округ бюджетіне республикалық бюджеттен 1 290,0 мың теңге көлемінде нысаналы трансферттер көзделгені ескерілсін.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101,9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000000"/>
          <w:sz w:val="28"/>
        </w:rPr>
        <w:t>№ 16/11-VII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Құйған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Құйған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Құйған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