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ec80" w14:textId="06fe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Тарбағатай ауданы Қызыл кесік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31 желтоқсандағы № 13/13-VII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сәйкес, Тарбағатай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Тарбағатай ауданы Қызыл кесік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44 019,0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40 412,0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44 366,4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347,4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ff0000"/>
          <w:sz w:val="28"/>
        </w:rPr>
        <w:t>№ 16/13-VII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Тарбағатай ауданы Қызыл кесік ауылдық округ бюджетіне аудандық бюджеттен берілетін субвенция көлемі 34 475,0 мың теңге сомасында белгіленгені ескерілсін.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Тарбағатай ауданы Қызыл кесік ауылдық округ бюджетіне аудандық бюджеттен 4 596,0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ff0000"/>
          <w:sz w:val="28"/>
        </w:rPr>
        <w:t>№ 16/13-VII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Тарбағатай ауданы Қызыл кесік ауылдық округ бюджетіне республикалық бюджеттен 1 341,0 мың теңге көлемінде нысаналы трансферттер көзделгені ескерілсін.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347,4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 тармақпен толықтырылды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ff0000"/>
          <w:sz w:val="28"/>
        </w:rPr>
        <w:t>№ 16/13-VII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13/13-VII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 кесік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ff0000"/>
          <w:sz w:val="28"/>
        </w:rPr>
        <w:t>№ 16/13-VII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 кесік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 кесік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13/13-VII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4-қосымшасымен толықтырылды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ff0000"/>
          <w:sz w:val="28"/>
        </w:rPr>
        <w:t>№ 16/13-VII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