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916b" w14:textId="5109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2020 жылғы 28 желтоқсандағы № 420 "Аблакет ауылдық округі бойынша 2021-2022 жылдарға арналған жайылымдарды басқару және оларды пайдалану жөніндегі жоспарды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2021 жылғы 27 желтоқсандағы № 107 шешімі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 ауданының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мәслихатының 2020 жылғы 28 желтоқсандағы № 420 "Аблакет ауылдық округі бойынша 2021-2022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8165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Аблакет ауылдық округі бойынша 2021-2022 жылдарға арналған жайылымдарды басқару және оларды пайдалану жөніндегі жоспарының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 Ұлан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1-қосымша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Аблакет ауылдық округі аумағында құқық белгілейтін құжаттар негізінде жер санаттары, жер учаскелерінің меншік иелері және жер пайдаланушылар бөлінісінде жайылымдардың орналасу схемасы (картасы)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10500" cy="576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153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Аблакет ауылдық округі жайылымдарының орналасу схемасына (картасына) қоса берілетін жер учаскелері меншік иелерінің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иесінің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алаңы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малдардың саны (бас)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Жылқылар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Адылканович Рамазанов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Кабдошевич Бакин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Хайрулла Туканович Жигитаев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Базарович Абсалямов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Аблакет ауылдық округі жайылымдарының орналасу схемасына (картасына) қоса берілетін жер учаскелерінің жер пайдаланушыларының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алаңы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малдардың саны (бас)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Абдеханулы Абдеханов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Базарович Абсалямов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Даулетказы Болатказинович Абылхахов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Сергазы Айтказин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Советхан Молдашевич Акпеков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Иванович Алешин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 Алимбекович Алимбеков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Окажан Рамазановна Аманова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Газиз Кабыкешович Амерханов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Өмірбекқызы Андамасова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Турсынбек Аргынбек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Жумажанович Асылов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Ахметов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Альмира Сәкенқызы Ахметова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Ахметсалимқызы Аэлита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Жанабай Ашимов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Сапарұлы Баибосынов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Байжуманов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Мастура Дюсеновна Байжуминова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Кажимукан Исаинович Баймуратов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 Баймухаметов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Кабдошевич Бакин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Қайнарұлы Бақашев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Жұмағазы Бақтияров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Зебониссо Мелибойевна Баткульдина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Рашит Төлегенұлы Баяндинов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Мелсович Бекеев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Алдиярханович Богусов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Лидия Николаевна Болгова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Сатыбалдинович Габдуллин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Константинович Гостев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Михайлович Гринцов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Толкын Даутхановна Даутханова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Қажбек Сағдатұлы Дәулетов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 Амирович Елемесов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Ерсын Казкенович Елеукенов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Қанипа Әбілқасым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Бердіқан Көшерханұлы Әділбаев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Мұратбек Ақашұлы Әмержанов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Лаззат Жанузакова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Самархан Айтқазыұлы Жанұзақов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 Камзаевич Жексембаев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Кулдарай Уаткановна Жексенова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Абдеханович Жуанышев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Магиза Жубаниязова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Гайния Омарбековна Жунусова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 Кеңесқанұлы Жүнісов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 Жұмағұлов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Көпжасар Жұмақанұлы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Солтанғали Зейнолда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Петрович Зудяев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Гүлнұр Зұлқаршын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Николаевич Иванов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Асылгазы Кабидуллинов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Мертай Кажиякперов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Дамир Кайрат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Ерзада Килимбекович Кайсин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Назым Сериковна Каманова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Абылкаирұлы Карімов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Дастан Кайролдинович Кемешев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Набиолданович Кемешев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 Афанасьевна Котельник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"УКРАИНКА" шаруа қожалығы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"Урувель" шаруа қожалығы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Амангельдыевич Кырыкбаев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Күлзәда Мақсұқызы Қабдуллина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Сайымбек Қабылов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Эрик Мазенұлы Қадылов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 Қамбарұлы Қалиев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Касьянович Лактионов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Аян Муратович Макиев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Дастан Максутхан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 Имантайұлы Мақажанов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Мақсұтқан Мамбет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Комбайнович Мухамадиев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Кусманұлы Мұқажанов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Маркаш Набия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 Дюсупканович Назбиев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Жаксыкельды Назбиев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Шынар Назтай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Какеновна Наккажина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 Тилеубайқызы Нурахметова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Абилхаевич Нургалеев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Әбілұлы Нұрғалиев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Саябек Тулегенұлы Онгарбаев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Маданиятович Оразаев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Бакытбек Илянбаевич Оразаманов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Маратұлы Орынбаев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 Камалдинович Оспанов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Николаевна Поволяева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"Достар" ауыл шаруашылығы өндірістік кооперативі " өндірістік кооперативі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Алтынхан Райхан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Тастембек Ракишев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Адылканович Рамазанов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Расоль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Бакешұлы Рахымбаев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Майдан Сагинкумаров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Ерканат Казбекович Сакиев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Фарида Самарканова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Самашев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Жахсыбай Саргали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Бағатпек Сексенбайұлы Сарыпов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Айтказинович Сатыбаев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Рахимгали Мухаметкалиевич Саулебаев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Николаевич Сдержиков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Күләй Хамитқызы Сегізбаева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"Дарын" ауылдық тұтыну кооперативі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Юрьевич Семенов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Сләмбек Сәукетаев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Тамаша Солтан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Бердмурат Суйениш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Ерик Ермекович Сыдыков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Абдикаримовна Темекова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Темирхан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Абдугалиевич Тлеубергенев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"Алдияр и б"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"жанартау kz"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"Жерім Ай"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"Ленинка"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"Нурбек мырза"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"Сагинкумаров"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"ШАМИЛЬ и Ко"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Жаниұлы Тоқтасынов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Қурманбек Кундакбайұлы Тоқтасынов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Оралкан Турсын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Ниязбекұлы Тұңғұшпаев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Төрехан Тұрлабеков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Өмірбек Оңғарбекұлы Тұрсынбеков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 Маулимханович Уалханов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Мәулімхан Уалханов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Байгеренұлы Уразаев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Турахмет Нургумарович Урконев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Владимирович Филянов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Кумис Халтыкей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Геннадий Михайлович Харульский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Кунболат Хуаныш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Самашайұлы Чекебаев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Магиша Шакирова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Осерхан Шолпан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Иманханович Юсупов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ІҚМ - ірі қара мал;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ҰҚМ- ұсақ қара мал.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 Ұлан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2-қосымша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айналымының қолайлы схемалары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 Ұлан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пайдалану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3-қосымша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 сыртқы және ішкі шекаралары мен аудандары көрсетілген карта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 Ұлан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4-қосымша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көздеріне қол жеткізу схемасы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 Ұлан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5-қосымша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238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 Ұлан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6-қосымша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және заңды тұлғалардың шалғайдағы жайылымдарына ауыл шаруашылығы мал басын орналастыру схемасы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928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8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110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