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cf07" w14:textId="11ac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мәслихатының 2020 жылғы 28 желтоқсандағы № 424 "Асубұлақ кенті бойынша 2021-2022 жылдарға арналған жайылымдарды басқару және оларды пайдалану жөніндегі жоспарды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2021 жылғы 27 желтоқсандағы № 111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Ұлан ауданының мәслихаты ШЕШТІ:</w:t>
      </w:r>
    </w:p>
    <w:bookmarkStart w:name="z2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мәслихатының 2020 жылғы 28 желтоқсандағы № 424 "Асубұлақ кенті бойынша 2021-2022 жылдарға арналған жайылымдарды басқару және оларды пайдалану жөніндегі жоспарды бекіту туралы" (нормативтік құқықтық актілерді мемлекеттік тіркеу тізілімінде № 8161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Асубұлақ кенті бойынша 2021-2022 жылдарға арналған жайылымдарды басқару және оларды пайдалану жөніндегі жоспарының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111 Ұлан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Асубұлақ кентінің 2021-2022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1-қосымша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Асубұлақ кенті аумағында құқық белгілейтін құжаттар негізінде жер санаттары, жер учаскелерінің меншік иелері және жер пайдаланушылар бөлінісінде жайылымдардың орналасу схемасы (картасы)</w:t>
      </w:r>
    </w:p>
    <w:bookmarkEnd w:id="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417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кенттің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мақсатындағы жерлер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елді мекендер жерлері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Асубұлақ кентінің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2-қосымша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айналымының қолайлы схемалары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417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кенттің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күзгі және қысқы уақытта пайдаланылатын жайылымдардың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көктемгі және жазғы уақытта пайдаланылатын жайылымдардың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3-қосымша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Асубұлақ кентінің 2021-2022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3-қосымша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 сыртқы және ішкі шекаралары мен аудандары көрсетілген карта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132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ішкі және сыртқы шекаралардағы маусымдық жайылым учаскелері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елді мекендер жерлері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4-қосымша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Асубұлақ кентінің 2021-2022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4-қосымша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көздеріне қол жеткізу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132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жайылым пайдаланушылардың су көздеріне қолжетімділігі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5-қосымша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Асубұлақ кентінің 2021-2022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5-қосымша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132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6-қосымша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Асубұлақ кентінің 2021-2022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6-қосымша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және заңды тұлғалардың шалғайдағы жайылымдарына ауыл шаруашылығы мал басын орналастыру схемасы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8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