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b0dfe" w14:textId="b2b0d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аудандық мәслихатының 2020 жылғы 28 желтоқсандағы № 425 "Багратион ауылдық округі бойынша 2021-2022 жылдарға арналған жайылымдарды басқару және оларды пайдалану жөніндегі жоспарды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мәслихатының 2021 жылғы 27 желтоқсандағы № 112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Ұлан ауданының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Ұлан аудандық мәслихатының 2020 жылғы 28 желтоқсандағы № 425 "Багратион ауылдық округі бойынша 2021-2022 жылдарға арналған жайылымдарды басқару және оларды пайдалану жөніндегі жоспарды бекіту туралы" (нормативтік құқықтық актілерді мемлекеттік тіркеу тізілімінде № 8160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Багратион ауылдық округі бойынша 2021-2022 жылдарға арналған жайылымдарды басқару және оларды пайдалану жөніндегі жоспарының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Ұлан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1-қосымша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Багратион ауылдық округінде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2021-2022 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жайылымдарды басқару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1-қосымша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Багратион ауылдық округі аумағында құқық белгілейтін құжаттар негізінде жер санаттары, жер учаскелерінің меншік иелері және жер пайдаланушылар бөлінісінде жайылымдардың орналасу схемасы (картасы)</w:t>
      </w:r>
    </w:p>
    <w:bookmarkEnd w:id="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50100" cy="450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8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ауылдық округ шекаралары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 мақсатындағы жерлер санатындағы жайылымдар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елді мекендер жерлері санатындағы жайылымдар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Багратион ауылдық округі жайылымдарының орналасу схемасына (картасына) қоса берілетін жер учаскелерінің жер пайдаланушыларының тізімі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пайдаланушының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Жайылым алаңы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 бойынша малдардың саны (бас)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Валерьевич Белан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Васильевич Воропай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Василий Григорьевич Воропай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 Викторович Дорофеев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Мария Андреевна Дорошенко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Канапья Жадринов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Леонид Степанович Захарченко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Курмангалиұлы Захарьянов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Султангаза Жумагазинович Захарьянов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 Кабдыкаримович Карсултанов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Сергеевич Касьянов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Талғат Оралгазинович Кизатов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Малик Сеилгазинович Кудайбергенов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 Кундубаев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Кумаржан Токтамысович Мажрабаев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Валерий Григорьевич Майборода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Турлыбек Сергалиевич Нурлыбаев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Каиргазы Мамбаевич Онгарбаев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Михайлович Рыбалко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Анатольевич Сидорин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"Багратион ВАВ"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 Багратион ВВГ"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"Қаба ұлан"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Ибрагимович Тусиев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Григорий Андреевич Шелудько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ІҚМ - ірі қара мал;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ҰҚМ- ұсақ қара мал.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2-қосымша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Багратион ауылдық округінде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2021-2022 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жайылымдарды басқару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2-қосымша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айналымының қолайлы схемалары</w:t>
      </w:r>
    </w:p>
    <w:bookmarkEnd w:id="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50100" cy="450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8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ауылдық округ шекаралары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күзгі және қысқы уақытта пайдаланылатын жайылымдардың шекаралары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көктемгі және жазғы уақытта пайдаланылатын жайылымдардың шекаралары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 мақсатындағы жерлер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елді мекендер жерлері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112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3-қосымша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Багратион ауылдық округінде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2021-2022 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жайылымдарды басқару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3-қосымша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Жайылымдардың сыртқы және ішкі шекаралары мен аудандары көрсетілген карта</w:t>
      </w:r>
    </w:p>
    <w:bookmarkEnd w:id="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52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ішкі және сыртқы шекаралардағы маусымдық жайылым учаскелері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елді мекендер жерлері санатындағы жайылымдар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суару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4-қосымша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Багратион ауылдық округінде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2021-2022 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жайылымдарды басқару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 4-қосымша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пайдаланушылардың су көздеріне қол жеткізу схемасы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52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 мақсатындағы жерлер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елді мекендер жерлері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суару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жайылым пайдаланушылардың су көздеріне қолжетімділігі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5-қосымша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Багратион ауылдық округінде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2021-2022 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жайылымдарды басқару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5-қосымша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Жайылымы жоқ жеке және заңды тұлғалардың ауыл шаруашылығы мал басын орналастыру үшін жайылымдарды қайта бөлу және оны берілетін учаскелерге ауыстыру схемасы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52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 мақсатындағы жерлер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елді мекендер жерлері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суару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жайылымдармен қамтамасыз етілмеген жеке және (немесе) заңды тұлғалардың ауыл шаруашылығы жануарларының мал басын шалғайдағы жайылымдарға орналастыру схемасы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6-қосымша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Багратион ауылдық округінде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2021-2022 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жайылымдарды басқару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6-қосымша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және заңды тұлғалардың шалғайдағы жайылымдарына ауыл шаруашылығы мал басын орналастыру схемасы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98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8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 мақсатындағы жерлер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