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3849" w14:textId="b8e3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427 "Егінсу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427 "Егінсу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Егінсу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Егінсу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Егінсу ауылдық округі жайылымдарының орналасу схемасына (картасына) қоса берілетін жер учаскелері меншік иелерінің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Айдабулов Исламбек Сабырбаевич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Алдияр Акылбекович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Мырзабек Темирханулы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"Бірлестік-Бөктер"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Егінсу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Килымбек Ауесканович Агзамов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Гуляем Сакеновна Агзамова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Исламбек Сабырбаевич Айдабулов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Калелевна Акенева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Мухаметкалиевич Акимбаев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Оралгазы Нуралленович Акмалов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Оралкан Ануарбеков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Мирхат Маратович Аришев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 Советұлы Асқабылов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Кабдулла Бигалиевич Ахметжанов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Агланович Ахметжанов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Аглан Ашимов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 Акатаевич Бадигулов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Базарбек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Бейбткан Дауктанұлы Байжуминов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Сакенович Букенов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Каисарьянович Бухарбаев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Сайлаубек Садықұлы Бұтабаев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 Аскербекович Дауытов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Елеусизов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Ержанович Жанабаев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 Маратұлы Жумакаев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Агланович Иманмазатов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Толеуханович Ислямов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Турарбек Естемесулы Калиев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Баубекович Камалиев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Токтажанович Касымханов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Мадениетович Кожамсеитов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Бакытгуль Мадениетовна Кожамсеитова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Кадесович Коишинов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"Мура" сенім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 Мукылкенович Крыкбаев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Галия Токторкановна Кумарбекова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Өтегенұлы Кунафин Орал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Сайлауқызы Кунафина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Килимхан Магаукенович Курманов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Мураткан Кучеров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Талғатбек Анварбекұлы Қайранов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Базарғали Қожамсеитов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 Әмірхан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Іргебай Мамыр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Жунусович Мауышов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Гульфайраз Корганбековна Маширова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Абилтаиевич Мейрбаев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Мукантаев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Мубаракович Мурсалимов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Бакытхан Ашимжанович Мусин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Толеуханұлы Мухамадиев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Гулдарига Толеухановна Мухамадиева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Мырзагалиевич Мырзагалиев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Мырзағалиұлы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Советканович Нуралин Кайрат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(умер) Нурмуханов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Калиякперович Нысанов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Жаканович Омаров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Мамырбек Оразхан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Арапбай Ахмедович Орынбаев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ауыл шаруашылығы өндірістік кооперативі " өндірістік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Алтынхан Райхан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Бейбт Габбасович Рахишев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Илхамжан Мамадалиевич Режабалиев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Нуртилек Мейрамгазинович Сагатов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Мерхат Богембаевич Садуакасов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Сейтжанович Сайлыбаев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Күлзайра Сапарғалиева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Сартаев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Хапезович Сейтказин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Темирханулы Сулейменов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 Куандыковна Сулейменова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Бейбутовна Сыдыкова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Төлегенқлы Төлегенов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Ленинбекулы Тастенов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Базарбек Темирханович Темирханов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Михайловна Темирханова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"EXWORKS-TRADE ASSOCIATION"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"БМ АРЛАН"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"Ерқан"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қанай"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"Инкар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"Промстрой"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"СЕКЕ-НУР"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сібе фермерлік шаруашылығы"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Тлеужанович Токсеитов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Айназар Калибекович Туменбаев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Камаш Тусипхан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Ануарбекович Хамзин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Слетұлы Хасенов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Талгатбек Хасенов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Тлеужан Слетович Хасенов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Шаганбай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Шынгысович Шакеров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Шатиулы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Бақытжамал Ыбрай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