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8ec6" w14:textId="e268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аудандық мәслихатының 2020 жылғы 28 желтоқсандағы № 429 "Каменка ауылдық округі бойынша 2021-2022 жылдарға арналған жайылымдарды басқару және оларды пайдалану жөніндегі жоспарды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2021 жылғы 27 желтоқсандағы № 115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Ұлан ауданының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аудандық мәслихатының 2020 жылғы 28 желтоқсандағы № 429 "Каменка ауылдық округі бойынша 2021-2022 жылдарға арналған жайылымдарды басқару және оларды пайдалану жөніндегі жоспарды бекіту туралы" (нормативтік құқықтық актілерді мемлекеттік тіркеу тізілімінде № 8157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Каменка ауылдық округі бойынша 2021-2022 жылдарға арналған жайылымдарды басқару және оларды пайдалану жөніндегі жоспарының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Ұлан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оларды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жоспарға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Каменка ауылдық округі аумағында құқық белгілейтін құжаттар негізінде жер санаттары, жер учаскелерінің меншік иелері және жер пайдаланушылар бөлінісінде жайылымдардың орналасу схемасы (картасы)</w:t>
      </w:r>
    </w:p>
    <w:bookmarkEnd w:id="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929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ауылдық округ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мақсатындағы жерлер санатындағы жайылымдар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елді мекендер жерлері санатындағы жайылымдар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Каменка ауылдық округі жайылымдарының орналасу схемасына (картасына) қоса берілетін жер учаскелері меншік иелерінің тізімі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иесінің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Жайылым алаңы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 бойынша малдардың саны (бас)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"Каменское SP"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Каменка ауылдық округі жайылымдарының орналасу схемасына (картасына) қоса берілетін жер учаскелерінің жер пайдаланушыларының тізімі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пайдаланушының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Жайылым алаңы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 бойынша малдардың саны (бас)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Берікқан Қабылқақұлы Абдешов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Алькан Абулкасымов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Богламбек Абылкасымов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Ермекович Азипов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 Еркенович Алимбаев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Алмажан Бекеновна Альпанова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Есентай Мухтарханович Баяубаев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Борисович Буллер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Николаевич Диц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Бауржан Жумабекович Жантимиров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Ержигит Исанович Жумакаев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Жұмағали Жұмағұлов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Токтагулович Ибраимов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Сундеткан Жыйлысканович Калижаров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Естаевич Камзин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 Бердыбековна Камзина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"КАЙРАТ" шаруа қожалығы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Мирбек Абакович Крыкбаев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 Жамсапұлы Ламбуков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Берқан Джақпеқұлы Маұсұлханов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Темирханович Нурсеилов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Кенжебек Дюсембаевич Сабитов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 Умутканович Садыков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Қилымқанұлы Садықов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 Михайлович Сарсенев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Иванович Синельников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Андреевич Синкевич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Нұрғазы Әділғазыұлы Сүлейменов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"Business AMK"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"TULPAR BB"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"Багратион ВАВ"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"СЕКЕ-НУР"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"Тройницкое-Жер"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"Каменское SP"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Михайлович Шулико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 Андреевна Шумская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Павлович Шумский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 Иванович Щербинин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ІҚМ - ірі қара мал;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ҰҚМ- ұсақ қара мал.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оларды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жоспарға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айналымының қолайлы схемалары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929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ауылдық округ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күзгі және қысқы уақытта пайдаланылатын жайылымдардың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көктемгі және жазғы уақытта пайдаланылатын жайылымдардың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елді мекендер жерлері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оларды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жоспарға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Жайылымдардың сыртқы және ішкі шекаралары мен аудандары көрсетілген карта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ішкі және сыртқы шекаралардағы маусымдық жайылым учаскелері уучаскелеріучаскелері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елді мекендер жерлері санатындағы жайылымдар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суару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оларды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жоспарға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пайдаланушылардың су көздеріне қол жеткізу схемасы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елді мекендер жерлері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суару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жайылым пайдаланушылардың су көздеріне қолжетімділігі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2021-2022 жылдарға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оларды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жоспарға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елді мекендер жерлері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суару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схемасы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оларды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жоспарға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және заңды тұлғалардың шалғайдағы жайылымдарына ауыл шаруашылығы мал басын орналастыру схемасы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елді мекендер жерлері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