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df63" w14:textId="941d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аудандық мәслихатының 2020 жылғы 28 желтоқсандағы № 430 "Огневка кенті бойынша 2021-2022 жылдарға арналған жайылымдарды басқару және оларды пайдалану жөніндегі жоспарды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2021 жылғы 27 желтоқсандағы № 117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Ұлан ауданының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аудандық мәслихатының 2020 жылғы 28 желтоқсандағы № 430 "Огневка кенті бойынша 2021-2022 жылдарға арналған жайылымдарды басқару және оларды пайдалану жөніндегі жоспарды бекіту туралы" (нормативтік құқықтық актілерді мемлекеттік тіркеу тізілімінде № 8156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Огневка кенті бойынша 2021-2022 жылдарға арналған жайылымдарды басқару және оларды пайдалану жөніндегі жоспарының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Ұлан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117 Ұлан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 кентінің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1-қосымша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Огневка кенті аумағында құқық белгілейтін құжаттар негізінде жер санаттары, жер учаскелерінің меншік иелері және жер пайдаланушылар бөлінісінде жайылымдардың орналасу схемасы (картасы)</w:t>
      </w:r>
    </w:p>
    <w:bookmarkEnd w:id="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97600" cy="317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00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117 Ұлан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 кентінің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2-қосымша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айналымының қолайлы схемалары</w:t>
      </w:r>
    </w:p>
    <w:bookmarkEnd w:id="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97600" cy="317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57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117 Ұлан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 кентінің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3-қосымша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Жайылымдардың сыртқы және ішкі шекаралары мен аудандары көрсетілген карта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374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117 Ұлан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 кентінің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4-қосымша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көздеріне қол жеткізу схемасы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374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0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117 Ұлан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 кентінің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5-қосымша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374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0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117 Ұлан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 кентінің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6-қосымша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және заңды тұлғалардың шалғайдағы жайылымдарына ауыл шаруашылығы мал басын орналастыру схемасы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8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