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bbc9" w14:textId="3b0b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431 "Саратовка ауылдық округі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118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431 "Саратовка ауылдық округі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8155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Саратовка ауылдық округі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Саратов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Саратов ауылдық округі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Саратов ауылдық округі жайылымдарының орналасу схемасына (картасына) қоса берілетін жер учаскелері меншік иелерінің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иесінің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Әнуарбекұлы Нұғыманов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Какаповна Мошканова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Саратов ауылдық округі жайылымдарының орналасу схемасына (картасына) қоса берілетін жер учаскелерінің жер пайдаланушыларының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Ерасыл Азымханұлы Ақатай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Айтболат Анатольевич Амержанов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Алхан Зейнелович Байсаков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Серикбек Зейнелович Байсаков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Петрович Вандлер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Петровна Землянская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Григорьевич Крикуненко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Жапарханұлы Қасенов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Владимирович Милькин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АзымхановичРахматуллин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Нұрланбек Біләлұлы Тастанбек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"Отрадное"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Токтарбековна Оспанова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ІҚМ - ірі қара 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ҰҚМ- ұсақ қара мал.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Саратов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2-қосымша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күзгі және қысқы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көктемгі және жазғы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3-қосымша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ішкі және сыртқы шекаралардағы маусымдық жайылым 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4-қосымша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жайылым пайдаланушылардың су көздеріне қолжетімділігі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Саратов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5-қосымша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6-қосымша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Саратов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6-қосымша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49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9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