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d331" w14:textId="459d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432 "Таврия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432 "Таврия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8152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Таврия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Таврия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Таврия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Қажығали Байғараұлы Ажмагиев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Арқалықұлы Айтказинов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Рысалды Бекрахимовна Акрамова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Жумабике Акатаевна Ахметжанова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Бейказ Байзаконович Байбусинов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Каусат Самангазинович Байбусинов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Токтасын Темербаевич Бакержанов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Адылгазынович Бектыбаев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Николаевич Верба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Григорьевич Воропай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Степанович Гладышев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Адамович Гоман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Александрович Гордиенко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Васильевич Гречухин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Гарикович Дорн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Батталович Жаксыбаев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 Асылтаевич Жаруллин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Баянайұлы Жылыбаев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Валентинович Зейнок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Дмитриевич Иванченко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Ботагоз Сулейменовна Кадрбекова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Федорович Калантаевский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Сериққан Карымбек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Владимирович Кистер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Галымбек Бекрахимович Козыбаев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Сергеевич Кузнецов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 Кундубаев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Толомкан Рахманович Макишев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Николаевна Мирошниченко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Иясухан Мукарапулы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Бактыгуль Рамазановна Мусина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Валентинович Нестеренко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Аскеркан Шаймарданович Нуртазов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Төлегенұлы Нұрғалиев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Михайлович Плешков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 Плешкова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Бактыгайша Кинжиевна Рамазанова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 Акатаевич Рахматулин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Саветұлы Сакекшов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 Иванович Саптояков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 Жуатқанқызы Сарсембаева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Евгеньевич Сафонов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Сербаева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Андреевич Синкевич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Нұрғазы Әділғазыұлы Сүлейменов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Николаевич Тимофеев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"Business AMK"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"TULPAR BB"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"Изумруд"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 УЛАН"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 Калантаевского"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"Ярославское"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Елубайұлы Тоғызбаев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Акрамұлы Тоқсамбаев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Даниловна Фролова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Владимировна Цой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Эргардовна 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Владимировна Ярышева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ішкі және сыртқы шекаралардағы маусымдық жайылым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 4-қосымша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119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Таврия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