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63db" w14:textId="0576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2020 жылғы 28 желтоқсандағы № 435 "Өскемен ауылдық округі бойынша 2021-2022 жылдарға арналған жайылымдарды басқару және оларды пайдалану жөніндегі жоспарды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2021 жылғы 27 желтоқсандағы № 122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Ұлан ауданының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мәслихатының 2020 жылғы 28 желтоқсандағы № 435 "Өскемен ауылдық округі бойынша 2021-2022 жылдарға арналған жайылымдарды басқару және оларды пайдалану жөніндегі жоспарды бекіту туралы" (нормативтік құқықтық актілерді мемлекеттік тіркеу тізілімінде № 8113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Өскемен ауылдық округі бойынша 2021-2022 жылдарға арналған жайылымдарды басқару және оларды пайдалану жөніндегі жоспарының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1-қосымша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ауылдық округі аумағында құқық белгілейтін құжаттар негізінде жер санаттары, жер учаскелерінің меншік иелері және жер пайдаланушылар бөлінісінде жайылымдардың орналасу схемасы (картасы)</w:t>
      </w:r>
    </w:p>
    <w:bookmarkEnd w:id="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292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ауылдық округ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ауылдық округі жайылымдарының орналасу схемасына (картасына) қоса берілетін жер учаскелері меншік иелерінің тізімі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иесінің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 бойынша малдардың саны (бас)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Мағи Ақылбекқызы Керейбаева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"ТАНДЕМ-Агро"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ауылдық округі жайылымдарының орналасу схемасына (картасына) қоса берілетін жер учаскелерінің жер пайдаланушыларының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пайдаланушының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 бойынша малдардың саны (бас)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Айтқалиұлы Байсалбаев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 Геннадьевич Бережной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"Купин и компания" сенім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"Иртыш" сенім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"КОРПОРАЦИЯ УЛАН"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"Ново-Донское"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"Ярославское"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ІҚМ - ірі қара мал;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ҰҚМ- ұсақ қара мал.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2-қосымша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айналымының қолайлы схемалары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292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ауылдық округ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күзгі және қысқы уақытта пайдаланылатын жайылымдардың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көктемгі және жазғы уақытта пайдаланылатын жайылымдардың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3-қосымша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 сыртқы және ішкі шекаралары мен аудандары көрсетілген карта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246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ішкі және сыртқы шекаралардағы маусымдық жайылым учаскелері уучаскелеріучаскелері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4-қосымша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ауылдық 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 4-қосымша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көздеріне қол жеткізу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246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жайылым пайдаланушылардың су көздеріне қолжетімділігі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122 Ұлан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ауылдық 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5-қосымша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246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122  Ұлан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ауылдық 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 6-қосымша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және заңды тұлғалардың шалғайдағы жайылымдарына ауыл шаруашылығы мал басын орналастыру схемасы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4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