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8be8" w14:textId="6038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Ұлан ауданының ауылдық округтер мен кенттер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30 желтоқсандағы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Ұлан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35532,9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Аблакет ауылдық округінің бюджетіне аудандық бюджеттен берілетін субвенция көлемі 26458,0 мың тенге сомасында белгіленгені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Аблакет ауылдық округінің бюджетінде жоғары тұрған бюджеттен берілетін нысаналы ағымдағы трансферттер 50257,0 мың теңге сомасында қарастырылсын.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38400,4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Айыртау ауылдық округінің бюджетіне аудандық бюджеттен берілетін субвенция көлемі 25320,0 мың тенге сомасында белгіленгені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Айыртау ауылдық округінің бюджетінде жоғары тұрған бюджеттен берілетін нысаналы ағымдағы трансферттер 257,0 мың теңге сомасында қарастырылсын.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52826,7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54257,7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Асубұлақ кентінің бюджетіне аудандық бюджеттен берілетін субвенция көлемі 23169,0 мың тенге сомасында белгіленгені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Асубұлақ кентінің бюджетінде жоғары тұрған бюджеттен берілетін нысаналы ағымдағы трансферттер 257,0 мың теңге сомасында қарастырылсын.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69000,8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61182,6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69322,0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жылға арналған Бозанбай ауылдық округінің бюджетіне аудандық бюджеттен берілетін субвенция көлемі 29562,0 мың тенге сомасында белгіленгені ескерілсін.</w:t>
      </w:r>
    </w:p>
    <w:bookmarkEnd w:id="11"/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Бозанбай ауылдық округінің бюджетінде жоғары тұрған бюджеттен берілетін нысаналы ағымдағы трансферттер 31620,6 мың теңге сомасында қарастырылсын.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202755,6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175756,8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202886,5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Қасым Қайсенов кентінің бюджетіне аудандық бюджеттен берілетін субвенция көлемі 33657,0 мың тенге сомасында белгіленгені ескерілсін.</w:t>
      </w:r>
    </w:p>
    <w:bookmarkEnd w:id="14"/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Қасым Қайсенов кентінің бюджетінде аудандық бюджеттен берілетін нысаналы ағымдағы трансферттер 142099,8 мың теңге сомасында қарастырылсын.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35211,6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2022 жылға арналған Саратовка ауылдық округінің бюджетіне аудандық бюджеттен берілетін субвенция көлемі 23315,0 мың тенге сомасында белгіленгені ескерілсін.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Саратовка ауылдық округінің бюджетінде жоғары тұрған бюджеттен берілетін нысаналы ағымдағы трансферттер 7907,0 мың теңге сомасында қарастырылсын.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53824,5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–16879,6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Таврия ауылдық округінің бюджетіне аудандық бюджеттен берілетін субвенция көлемі 20978,0 мың тенге сомасында белгіленгені ескерілсін.</w:t>
      </w:r>
    </w:p>
    <w:bookmarkEnd w:id="20"/>
    <w:bookmarkStart w:name="z1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2022 жылға арналған Таврия ауылдық округінің бюджетінде жоғары тұрған бюджеттен берілетін нысаналы ағымдағы трансферттер 15966,9 мың теңге сомасында қарастырылсын.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2022-2024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57843,0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2022 жылға арналған Тарғын ауылдық округінің бюджетіне аудандық бюджеттен берілетін субвенция көлемі 29959,0 мың тенге сомасында белгіленгені ескерілсін.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жылға арналған Тарғын ауылдық округінің бюджетінде аудандық бюджеттен берілетін нысаналы ағымдағы трансферттер 21213,0 мың теңге сомасында қарастырылсын.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2022-2024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Төлеген Тоқтаров ауылдық округінің бюджетіне аудандық бюджеттен берілетін субвенция көлемі 22473,0 мың тенге сомасында белгіленгені ескерілсін.</w:t>
      </w:r>
    </w:p>
    <w:bookmarkEnd w:id="26"/>
    <w:bookmarkStart w:name="z1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2022 жылға арналған Төлеген Тоқтаров ауылдық округінің бюджетінде жоғары тұрған бюджеттен берілетін нысаналы ағымдағы трансферттер 10311,0 мың теңге сомасында қарастырылсын.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2022-2024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32599,9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2022 жылға арналған Егінсу ауылдық округінің бюджетіне аудандық бюджеттен берілетін субвенция көлемі 18380,0 мың тенге сомасында белгіленгені ескерілсін.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2022 жылға арналған Егінсу ауылдық округінің бюджетінде жоғары тұрған бюджеттен берілетін нысаналы ағымдағы трансферттер 262,0 мың теңге сомасында қарастырылсын.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2022-2024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2022 жылға арналған Азовое ауылдық округінің бюджетіне аудандық бюджеттен берілетін субвенция көлемі 22133,0 мың тенге сомасында белгіленгені ескерілсін.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32-тармақ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2022 жылға арналған Азовое ауылдық округінің бюджетінде жоғары тұрған бюджеттен берілетін нысаналы ағымдағы трансферттер 257,0 мың теңге сомасында қарастырылсын.</w:t>
      </w:r>
    </w:p>
    <w:bookmarkEnd w:id="33"/>
    <w:bookmarkStart w:name="z2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2022-2024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30444,2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2022 жылға арналған Огневка кентінің бюджетіне аудандық бюджеттен берілетін субвенция көлемі 26529,0 мың тенге сомасында белгіленгені ескерілсін.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35-тармақ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2022 жылға арналған Огневка кентінің бюджетінде жоғары тұрған бюджеттен берілетін нысаналы ағымдағы трансферттер 1243,0 мың теңге сомасында қарастырылсын.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36-тармақ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2022-2024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31553,2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37-тармақ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2022 жылға арналған Багратион ауылдық округінің бюджетіне аудандық бюджеттен берілетін субвенция көлемі 15327,0 мың тенге сомасында белгіленгені ескерілсін.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2022 жылға арналған Багратион ауылдық округінің бюджетінде жоғары тұрған бюджеттен берілетін нысаналы ағымдағы трансферттер 1457,0 мың теңге сомасында қарастырылсын.</w:t>
      </w:r>
    </w:p>
    <w:bookmarkEnd w:id="39"/>
    <w:bookmarkStart w:name="z2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2022-2024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30416,2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40-тармақ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2022 жылға арналған Каменка ауылдық округінің бюджетіне аудандық бюджеттен берілетін субвенция көлемі 15979,0 мың тенге сомасында белгіленгені ескерілсін.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41-тармақ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2022 жылға арналған Каменка ауылдық округінің бюджетінде жоғары тұрған бюджеттен берілетін нысаналы ағымдағы трансферттер 6857,0 мың теңге сомасында қарастырылсын.</w:t>
      </w:r>
    </w:p>
    <w:bookmarkEnd w:id="42"/>
    <w:bookmarkStart w:name="z2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2022-2024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86255,6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80683,8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43-тармақ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2022 жылға арналған Өскемен ауылдық округінің бюджетіне аудандық бюджеттен берілетін субвенция көлемі 19910,0 мың тенге сомасында белгіленгені ескерілсін.</w:t>
      </w:r>
    </w:p>
    <w:bookmarkEnd w:id="44"/>
    <w:bookmarkStart w:name="z3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2022 жылға арналған Өскемен ауылдық округінің бюджетінде жоғары тұрған бюджеттен берілетін нысаналы ағымдағы трансферттер 60773,8 мың теңге сомасында қарастырылсын.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45-тармақ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2022-2024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110657,9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106220,5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111140,8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46-тармақ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2022 жылға арналған Алмасай ауылдық округінің бюджетіне аудандық бюджеттен берілетін субвенция көлемі 19376,0 мың тенге сомасында белгіленгені ескерілсін.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47-тармақ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2022 жылға арналған Алмасай ауылдық округінің бюджетінде жоғары тұрған бюджеттен берілетін нысаналы ағымдағы трансферттер 124493,0 мың теңге сомасында қарастырылсын.</w:t>
      </w:r>
    </w:p>
    <w:bookmarkEnd w:id="48"/>
    <w:bookmarkStart w:name="z3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Осы шешiм 2022 жылғы 1 қаңтардан бастап қолданысқа енгiзiледi.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Шығыс Қазақстан облысы Ұлан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40-тармақ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Шығыс Қазақстан облысы Ұлан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