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a309" w14:textId="6fda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57-755/VI "Үржар ауданы Ақжар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9-105/VII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57-755/VI "Үржар ауданы Ақжар ауылдық округінің 2021-2023 жылдарға арналған бюджеті туралы" (Нормативтік құқықтық актілерді мемлекеттік тіркеу Тізілімінде № 8212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Ақжар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54 626,2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3 432,0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51 194,2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55 571,6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-945,4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945,4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945,4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9-105/VII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57-755/VI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