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deb1" w14:textId="97bd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57-761/VI "Үржар ауданы Егінсу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9-111/VII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57-761/VI "Үржар ауданы Егінсу ауылдық округінің 2021-2023 жылдарға арналған бюджеті туралы" (Нормативтік құқықтық актілерді мемлекеттік тіркеу Тізілімінде № 8197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Егінсу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27 979,1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1 753,0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26 226,1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28 289,5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- 310,4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310,4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310,4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 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9-111/VII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57-761/VI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Егінсу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