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a964" w14:textId="865a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57-763/VI "Үржар ауданы Жаңа тілек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9-113/VII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57-763/VI "Үржар ауданы Жаңа тілек ауылдық округінің 2021-2023 жылдарға арналған бюджеті туралы" (Нормативтік құқықтық актілерді мемлекеттік тіркеу Тізілімінде № 8196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Жаңа тілек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37 430,1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35 143,1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38 400,4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- 970,3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970,3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970,3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9-113/VII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57-763/VI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35 143,1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(толык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