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7894" w14:textId="12f7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57-764/VI "Үржар ауданы Жоғарғы Егинсу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9-114/VII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57-764/VI "Үржар ауданы Жоғарғы Егінсу ауылдық округінің 2021-2023 жылдарға арналған бюджеті туралы" (Нормативтік құқықтық актілерді мемлекеттік тіркеу Тізілімінде № 8195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Жоғарғы Егінсу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23 592,1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22 196,1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24 729,6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- 1 137,5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1 137,5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1 137,5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57-764/VI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