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ff35" w14:textId="424f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57-766/VI "Үржар ауданы Көкөзек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9-116/VII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57-766/VI "Үржар ауданы Көкөзек ауылдық округінің 2021-2023 жылдарға арналған бюджеті туралы" (Нормативтік құқықтық актілерді мемлекеттік тіркеу Тізілімінде № 8194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Көкөзек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30 890,3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1 419,0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29 471,3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30 909,1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18,8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 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9-116/VII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57-766/VI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Көкөзек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 ісату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 кмүлікт ісату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 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