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90c5" w14:textId="cdb9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57-770/VI "Үржар ауданы Қабанбай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9-120/VII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57-770/VI "Үржар ауданы Қабанбай ауылдық округінің 2021-2023 жылдарға арналған бюджеті туралы" (Нормативтік құқықтық актілерді мемлекеттік тіркеу Тізілімінде № 8189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Қабанбай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49 774,1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11 258,2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38 515,9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51 414,8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- 1 640,7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1 640,7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1 640,7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9-120/VII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57-770/VI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Қабанбай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