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7b0b" w14:textId="9e77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57-774/VI "Үржар ауданы Қаратал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9-124/VII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Ескерту. Күші жойылды - Шығыс Қазақстан облысы Үржар аудандық мәслихатының 30.12.2021 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57-774/VI "Үржар ауданы Қаратал ауылдық округінің 2021-2023 жылдарға арналған бюджеті туралы" (Нормативтік құқықтық актілерді мемлекеттік тіркеу Тізілімінде № 8209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Қаратал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41 390,9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2 575,2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38 815,7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41 873,8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482,9 мың теңге.";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9-124/VII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57-774/VI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 Қаратал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округінің 2021 жылға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