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208c" w14:textId="63c2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2020 жылғы 29 желтоқсандағы № 57-779/VI "Үржар ауданы Салқынбел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6 қазандағы № 9-129/VII шешімі.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"Үржар аудандық мәслихатының 2020 жылғы 29 желтоқсандағы № 57-779/VI "Үржар ауданы Салқынбел ауылдық округінің 2021-2023 жылдарға арналған бюджеті туралы" (Нормативтік құқықтық актілерді мемлекеттік тіркеу Тізілімінде № 8213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"Үржар ауданы Салқынбел ауылдық округінің 2021-2023 жылдарға арналған бюджеті" тиісінше 1, 2 и 3 қосымшаларға сәйкес, соның ішінде 2021 жылға келесідей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36 797,1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35 297,1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36 882,3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- 85,2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85,2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85,2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9-129/VII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57-779/VI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Салқынбел ауылдық округінің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