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ae6f" w14:textId="cada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57-780/VI "Үржар ауданы Үржар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9-130/VII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57-780/VI "Үржар ауданы Үржар ауылдық округінің 2021-2023 жылдарға арналған бюджеті туралы" (Нормативтік құқықтық актілерді мемлекеттік тіркеу Тізілімінде № 8179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Үржар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163 059,0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73 111,0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89 948,0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164 884,2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- 1 825,2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1 825,2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1 825,2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9-130/VII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57-780/VI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164 884,2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69 334,7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алып қоюлар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