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3570" w14:textId="5e53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57-781/VI "Үржар ауданы Шолпан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9-131/VII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57-781/VI "Үржар ауданы Шолпан ауылдық округінің 2021-2023 жылдарға арналған бюджеті туралы" (Нормативтік құқықтық актілерді мемлекеттік тіркеу Тізілімінде № 8181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Шолпан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22 413,1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20 443,1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22 868,1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- 455,0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455,0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455,0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9-131/VII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57-781/VI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