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7db4" w14:textId="2f27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Шығыс Қазақстан облысы Үржар аудандық мәслихатының 2021 жылғы 11 қарашадағы № 10-137/VII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7 бабы </w:t>
      </w:r>
      <w:r>
        <w:rPr>
          <w:rFonts w:ascii="Times New Roman"/>
          <w:b w:val="false"/>
          <w:i w:val="false"/>
          <w:color w:val="000000"/>
          <w:sz w:val="28"/>
        </w:rPr>
        <w:t>5 тармағына</w:t>
      </w:r>
      <w:r>
        <w:rPr>
          <w:rFonts w:ascii="Times New Roman"/>
          <w:b w:val="false"/>
          <w:i w:val="false"/>
          <w:color w:val="000000"/>
          <w:sz w:val="28"/>
        </w:rPr>
        <w:t xml:space="preserve"> сәйкес, Үржар аудандық мәслихаты ШЕШТІ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Үржар аудандық мәслихатының кейбір шешімдерінің күші жойылды деп </w:t>
      </w:r>
      <w:r>
        <w:rPr>
          <w:rFonts w:ascii="Times New Roman"/>
          <w:b w:val="false"/>
          <w:i w:val="false"/>
          <w:color w:val="000000"/>
          <w:sz w:val="28"/>
        </w:rPr>
        <w:t>қосымшаға</w:t>
      </w:r>
      <w:r>
        <w:rPr>
          <w:rFonts w:ascii="Times New Roman"/>
          <w:b w:val="false"/>
          <w:i w:val="false"/>
          <w:color w:val="000000"/>
          <w:sz w:val="28"/>
        </w:rPr>
        <w:t xml:space="preserve"> сәйкес танылсын.</w:t>
      </w:r>
    </w:p>
    <w:p>
      <w:pPr>
        <w:spacing w:after="0"/>
        <w:ind w:left="0"/>
        <w:jc w:val="both"/>
      </w:pPr>
      <w:r>
        <w:rPr>
          <w:rFonts w:ascii="Times New Roman"/>
          <w:b w:val="false"/>
          <w:i w:val="false"/>
          <w:color w:val="000000"/>
          <w:sz w:val="28"/>
        </w:rPr>
        <w:t>
      2. Осы шешім оның қабылданған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2021 жылғы 11 қарашадағы</w:t>
            </w:r>
            <w:r>
              <w:br/>
            </w:r>
            <w:r>
              <w:rPr>
                <w:rFonts w:ascii="Times New Roman"/>
                <w:b w:val="false"/>
                <w:i w:val="false"/>
                <w:color w:val="000000"/>
                <w:sz w:val="20"/>
              </w:rPr>
              <w:t>№ 10-137/VII шешіміне</w:t>
            </w:r>
            <w:r>
              <w:br/>
            </w:r>
            <w:r>
              <w:rPr>
                <w:rFonts w:ascii="Times New Roman"/>
                <w:b w:val="false"/>
                <w:i w:val="false"/>
                <w:color w:val="000000"/>
                <w:sz w:val="20"/>
              </w:rPr>
              <w:t>қосымша</w:t>
            </w:r>
          </w:p>
        </w:tc>
      </w:tr>
    </w:tbl>
    <w:bookmarkStart w:name="z4" w:id="0"/>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End w:id="0"/>
    <w:p>
      <w:pPr>
        <w:spacing w:after="0"/>
        <w:ind w:left="0"/>
        <w:jc w:val="left"/>
      </w:pPr>
    </w:p>
    <w:p>
      <w:pPr>
        <w:spacing w:after="0"/>
        <w:ind w:left="0"/>
        <w:jc w:val="both"/>
      </w:pPr>
      <w:r>
        <w:rPr>
          <w:rFonts w:ascii="Times New Roman"/>
          <w:b w:val="false"/>
          <w:i w:val="false"/>
          <w:color w:val="000000"/>
          <w:sz w:val="28"/>
        </w:rPr>
        <w:t xml:space="preserve">
      1. 2016 жылғы 22 желтоқсандағы </w:t>
      </w:r>
      <w:r>
        <w:rPr>
          <w:rFonts w:ascii="Times New Roman"/>
          <w:b w:val="false"/>
          <w:i w:val="false"/>
          <w:color w:val="000000"/>
          <w:sz w:val="28"/>
        </w:rPr>
        <w:t>№ 10-95/VI</w:t>
      </w:r>
      <w:r>
        <w:rPr>
          <w:rFonts w:ascii="Times New Roman"/>
          <w:b w:val="false"/>
          <w:i w:val="false"/>
          <w:color w:val="000000"/>
          <w:sz w:val="28"/>
        </w:rPr>
        <w:t xml:space="preserve"> "2017-2019 жылдарға арналған Үржар ауданының бюджеті туралы" (Нормативтік құқықтық актілерді мемлекеттік тіркеу Тізілімінде 4801 нөмірімен тіркелген, 2017 жылдың 18 қаңтарында Қазақстан Республикасы нормативтық құқықтық актілерінің электрондық түрдегі Эталондық бақылау банкінде жарияланған), соның ішінде: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2017 жылғы 05 маусымдағы </w:t>
      </w:r>
      <w:r>
        <w:rPr>
          <w:rFonts w:ascii="Times New Roman"/>
          <w:b w:val="false"/>
          <w:i w:val="false"/>
          <w:color w:val="000000"/>
          <w:sz w:val="28"/>
        </w:rPr>
        <w:t>№ 14-146/VI</w:t>
      </w:r>
      <w:r>
        <w:rPr>
          <w:rFonts w:ascii="Times New Roman"/>
          <w:b w:val="false"/>
          <w:i w:val="false"/>
          <w:color w:val="000000"/>
          <w:sz w:val="28"/>
        </w:rPr>
        <w:t xml:space="preserve"> "Үржар аудандық мәслихатының 2016 жылғы 22 желтоқсандағы "2017-2019 жылдарға арналған Үржар ауданының бюджеті туралы" № 10-95/VI шешіміне өзгерістер енгізу туралы" (Нормативтік құқықтық актілерді мемлекеттік тіркеу Тізілімінде 5067 нөмірімен тіркелген, 2017 жылдың 19 маусымында Қазақстан Республикасы нормативтық құқықтық актілерінің электрондық түрдегі Эталондық бақылау банкінде жарияланған) шешім;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2017 жылғы 24 шілдедегі </w:t>
      </w:r>
      <w:r>
        <w:rPr>
          <w:rFonts w:ascii="Times New Roman"/>
          <w:b w:val="false"/>
          <w:i w:val="false"/>
          <w:color w:val="000000"/>
          <w:sz w:val="28"/>
        </w:rPr>
        <w:t>№ 16-158/VI</w:t>
      </w:r>
      <w:r>
        <w:rPr>
          <w:rFonts w:ascii="Times New Roman"/>
          <w:b w:val="false"/>
          <w:i w:val="false"/>
          <w:color w:val="000000"/>
          <w:sz w:val="28"/>
        </w:rPr>
        <w:t xml:space="preserve"> "Үржар аудандық мәслихатының 2016 жылғы 22 желтоқсандағы "2017-2019 жылдарға арналған Үржар ауданының бюджеті туралы" № 10-95/VI шешіміне өзгерістер енгізу туралы" (Нормативтік құқықтық актілерді мемлекеттік тіркеу Тізілімінде 5136 нөмірімен тіркелген, 2017 жылдың 4 тамызында Қазақстан Республикасы нормативтық құқықтық актілерінің электрондық түрдегі Эталондық бақылау банкінде жарияланған) шешім;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2017 жылғы 16 қазандағы </w:t>
      </w:r>
      <w:r>
        <w:rPr>
          <w:rFonts w:ascii="Times New Roman"/>
          <w:b w:val="false"/>
          <w:i w:val="false"/>
          <w:color w:val="000000"/>
          <w:sz w:val="28"/>
        </w:rPr>
        <w:t>№ 19-192/VI</w:t>
      </w:r>
      <w:r>
        <w:rPr>
          <w:rFonts w:ascii="Times New Roman"/>
          <w:b w:val="false"/>
          <w:i w:val="false"/>
          <w:color w:val="000000"/>
          <w:sz w:val="28"/>
        </w:rPr>
        <w:t xml:space="preserve"> "Үржар аудандық мәслихатының 2016 жылғы 22 желтоқсандағы "2017-2019 жылдарға арналған Үржар ауданының бюджеті туралы" № 10-95/VI шешіміне өзгерістер енгізу туралы" (Нормативтік құқықтық актілерді мемлекеттік тіркеу Тізілімінде 5245 нөмірімен тіркелген, 2017 жылдың 30 қазанда Қазақстан Республикасы нормативтық құқықтық актілерінің электрондық түрдегі Эталондық бақылау банкінде жарияланған) шешім;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2017 жылғы 30 қарашадағы </w:t>
      </w:r>
      <w:r>
        <w:rPr>
          <w:rFonts w:ascii="Times New Roman"/>
          <w:b w:val="false"/>
          <w:i w:val="false"/>
          <w:color w:val="000000"/>
          <w:sz w:val="28"/>
        </w:rPr>
        <w:t>№ 21-205/VI</w:t>
      </w:r>
      <w:r>
        <w:rPr>
          <w:rFonts w:ascii="Times New Roman"/>
          <w:b w:val="false"/>
          <w:i w:val="false"/>
          <w:color w:val="000000"/>
          <w:sz w:val="28"/>
        </w:rPr>
        <w:t xml:space="preserve"> "Үржар аудандық мәслихатының 2016 жылғы 22 желтоқсандағы "2017-2019 жылдарға арналған Үржар ауданының бюджеті туралы" № 10-95/VI шешіміне өзгерістер енгізу туралы" (Нормативтік құқықтық актілерді мемлекеттік тіркеу Тізілімінде 5310 нөмірімен тіркелген, 2017 жылдың 12 желтоқсанында Қазақстан Республикасы нормативтық құқықтық актілерінің электрондық түрдегі Эталондық бақылау банкінде жарияланған) шешім;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5)2017 жылғы 22 желтоқсандағы </w:t>
      </w:r>
      <w:r>
        <w:rPr>
          <w:rFonts w:ascii="Times New Roman"/>
          <w:b w:val="false"/>
          <w:i w:val="false"/>
          <w:color w:val="000000"/>
          <w:sz w:val="28"/>
        </w:rPr>
        <w:t>№ 22-218/VI</w:t>
      </w:r>
      <w:r>
        <w:rPr>
          <w:rFonts w:ascii="Times New Roman"/>
          <w:b w:val="false"/>
          <w:i w:val="false"/>
          <w:color w:val="000000"/>
          <w:sz w:val="28"/>
        </w:rPr>
        <w:t xml:space="preserve"> "Үржар аудандық мәслихатының 2016 жылғы 22 желтоқсандағы "2017-2019 жылдарға арналған Үржар ауданының бюджеті туралы" № 10-95/VI шешіміне өзгерістер енгізу туралы" (Нормативтік құқықтық актілерді мемлекеттік тіркеу Тізілімінде 5352 нөмірімен тіркелген, 2018 жылдың 04 қаңтарында Қазақстан Республикасы нормативтық құқықтық актілерінің электрондық түрдегі Эталондық бақылау банкінде жарияланған) шешім.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2016 жылғы 09 шілдесіндегі </w:t>
      </w:r>
      <w:r>
        <w:rPr>
          <w:rFonts w:ascii="Times New Roman"/>
          <w:b w:val="false"/>
          <w:i w:val="false"/>
          <w:color w:val="000000"/>
          <w:sz w:val="28"/>
        </w:rPr>
        <w:t>№ 3-35/VI</w:t>
      </w:r>
      <w:r>
        <w:rPr>
          <w:rFonts w:ascii="Times New Roman"/>
          <w:b w:val="false"/>
          <w:i w:val="false"/>
          <w:color w:val="000000"/>
          <w:sz w:val="28"/>
        </w:rPr>
        <w:t xml:space="preserve"> "Үржар аудандық мәслихатының Регламентін бекіту туралы" (2016 жылдың 24 маусымында Қазақстан Республикасы нормативтық құқықтық актілерінің электрондық түрдегі Эталондық бақылау банкінде жарияланған) шешім.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2019 жылғы 04 шілдесіндегі </w:t>
      </w:r>
      <w:r>
        <w:rPr>
          <w:rFonts w:ascii="Times New Roman"/>
          <w:b w:val="false"/>
          <w:i w:val="false"/>
          <w:color w:val="000000"/>
          <w:sz w:val="28"/>
        </w:rPr>
        <w:t>№ 43-481/VI</w:t>
      </w:r>
      <w:r>
        <w:rPr>
          <w:rFonts w:ascii="Times New Roman"/>
          <w:b w:val="false"/>
          <w:i w:val="false"/>
          <w:color w:val="000000"/>
          <w:sz w:val="28"/>
        </w:rPr>
        <w:t xml:space="preserve"> "Үржар аудандық мәслихатының 2019 жылғы 14 наурыздағы № 39-426/VI "Үржар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жылға әлеуметтік қолдау шараларын көрсету туралы" шешіміне өзгеріс енгізу туралы" (Нормативтік құқықтық актілерді мемлекеттік тіркеу Тізілімінде 6058 нөмірімен тіркелген, 2019 жылдың 15 шілдесінде Қазақстан Республикасы нормативтық құқықтық актілерінің электрондық түрдегі Эталондық бақылау банкінде жарияланған) шешім.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2020 жылғы 14 қазанындағы </w:t>
      </w:r>
      <w:r>
        <w:rPr>
          <w:rFonts w:ascii="Times New Roman"/>
          <w:b w:val="false"/>
          <w:i w:val="false"/>
          <w:color w:val="000000"/>
          <w:sz w:val="28"/>
        </w:rPr>
        <w:t>№ 55-715/VI</w:t>
      </w:r>
      <w:r>
        <w:rPr>
          <w:rFonts w:ascii="Times New Roman"/>
          <w:b w:val="false"/>
          <w:i w:val="false"/>
          <w:color w:val="000000"/>
          <w:sz w:val="28"/>
        </w:rPr>
        <w:t xml:space="preserve"> "Үржар аудандық мәслихатының 2020 жылғы 26 ақпандағы № 50-582/VI "Үржар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2020 жылға әлеуметтік қолдау шараларын көрсету туралы" шешіміне өзгерістер енгізу туралы" (Нормативтік құқықтық актілерді мемлекеттік тіркеу Тізілімінде 7708 нөмірімен тіркелген, 2020 жылдың 23 қазанында Қазақстан Республикасы нормативтық құқықтық актілерінің электрондық түрдегі Эталондық бақылау банкінде жарияланған) шешім.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