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17f6b" w14:textId="fd17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Егінсу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30 желтоқсандағы № 12-177/VII шешімі. Күші жойылды - Абай облысы Үржар аудандық мәслихатының 22.12.2022 № 22-366/VII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Үржар аудандық мәслихатының 2021 жылғы 23 желтоқсандағы № 12-162/VII "2022-2024 жылдарға арналған Үржар ауданының бюджеті туралы" (нормативтік құқықтық актілерді мемлекеттік тіркеу Тізілімінде 25994 нөмірімен тіркелген) шешіміне сәйкес, Үржар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Үржар ауданының Егінсу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37 720,0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35 106,0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38 150,0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430,0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Абай облысы Үржар аудандық мәслихатының 05.12.2022 </w:t>
      </w:r>
      <w:r>
        <w:rPr>
          <w:rFonts w:ascii="Times New Roman"/>
          <w:b w:val="false"/>
          <w:i w:val="false"/>
          <w:color w:val="000000"/>
          <w:sz w:val="28"/>
        </w:rPr>
        <w:t>№ 21-344/VII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12-177/VIІ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Егінсу ауылдық округінің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Абай облысы Үржар аудандық мәслихатының 05.12.2022 </w:t>
      </w:r>
      <w:r>
        <w:rPr>
          <w:rFonts w:ascii="Times New Roman"/>
          <w:b w:val="false"/>
          <w:i w:val="false"/>
          <w:color w:val="ff0000"/>
          <w:sz w:val="28"/>
        </w:rPr>
        <w:t>№ 21-344/VII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шығын-дар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алықты жұмыспен қамтуды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калып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12-177/VII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Егінсу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алықты жұмыспен қамтуды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калып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12-177/VII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Егінсу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алықты жұмыспен қамтуды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калып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