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4b1d8" w14:textId="f24b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ауданы Көктерек ауылдық округінің 2022-2024 жылдарға арналған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2021 жылғы 30 желтоқсандағы № 12-184/VII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баптарының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тармақтарына,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1) тармақшасына және Үржар аудандық мәслихатының 2021 жылғы 23 желтоқсандағы № 12-162/VII "2022-2024 жылдарға арналған Үржар ауданының бюджеті туралы" (нормативтік құқықтық актілерді мемлекеттік тіркеу Тізілімінде 25994 нөмірімен тіркелген) шешіміне сәйкес, Үржар аудандық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2022-2024 жылдарға арналған Үржар ауданының Көктерек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40 496,0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 2 391,0 мың теңге;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0,0 мың теңге;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38 105,0 мың теңге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2)шығындар – 41 485,9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3)таза бюджеттік кредиттеу - 0,0 мың теңге, соның ішінде: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4)қаржы активтерімен операциялар бойынша сальдо - 0,0 мың теңге,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қаржы активтерін сатып алу - 0,0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- 989,9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989,9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989,9 мың теңге.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1 тармақ жаңа редакцияда - Шығыс Қазақстан облысы Үржар аудандық мәслихатының </w:t>
      </w:r>
      <w:r>
        <w:rPr>
          <w:rFonts w:ascii="Times New Roman"/>
          <w:b w:val="false"/>
          <w:i/>
          <w:color w:val="000000"/>
          <w:sz w:val="28"/>
        </w:rPr>
        <w:t>05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rPr>
          <w:rFonts w:ascii="Times New Roman"/>
          <w:b w:val="false"/>
          <w:i/>
          <w:color w:val="000000"/>
          <w:sz w:val="28"/>
        </w:rPr>
        <w:t>12</w:t>
      </w:r>
      <w:r>
        <w:rPr>
          <w:rFonts w:ascii="Times New Roman"/>
          <w:b w:val="false"/>
          <w:i/>
          <w:color w:val="000000"/>
          <w:sz w:val="28"/>
        </w:rPr>
        <w:t xml:space="preserve">.2022 </w:t>
      </w:r>
      <w:r>
        <w:rPr>
          <w:rFonts w:ascii="Times New Roman"/>
          <w:b w:val="false"/>
          <w:i w:val="false"/>
          <w:color w:val="000000"/>
          <w:sz w:val="28"/>
        </w:rPr>
        <w:t>№ 21-348/VII</w:t>
      </w:r>
      <w:r>
        <w:rPr>
          <w:rFonts w:ascii="Times New Roman"/>
          <w:b w:val="false"/>
          <w:i/>
          <w:color w:val="000000"/>
          <w:sz w:val="28"/>
        </w:rPr>
        <w:t xml:space="preserve"> (01.01.2022 бастап қолданысқа енгізіледі)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12-184/VII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2022 жылға арналған бюджеті Ескерту. 1 қосымша жаңа редакцияда - Шығыс Қазақстан облысы Үржар аудандық мәслихатының 05.12.2022 </w:t>
      </w:r>
      <w:r>
        <w:rPr>
          <w:rFonts w:ascii="Times New Roman"/>
          <w:b/>
          <w:i w:val="false"/>
          <w:color w:val="000000"/>
        </w:rPr>
        <w:t>№ 21-348/VII</w:t>
      </w:r>
      <w:r>
        <w:rPr>
          <w:rFonts w:ascii="Times New Roman"/>
          <w:b/>
          <w:i w:val="false"/>
          <w:color w:val="000000"/>
        </w:rPr>
        <w:t xml:space="preserve"> (01.01.2022 бастап қолданысқа енгізіледі) шешімімен.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1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шығын-дар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36 955,9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12-184/VII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2023 жылға арналған бюджеті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12-184/VII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Көктерек ауылдық округінің 2024 жылға арналған бюджеті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әлеуметтік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