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54c7" w14:textId="ee15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Көлденең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30 желтоқсандағы № 12-185/VII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2021 жылғы 23 желтоқсандағы № 12-162/VII "2022-2024 жылдарға арналған Үржар ауданының бюджеті туралы" (нормативтік құқықтық актілерді мемлекеттік тіркеу Тізілімінде 25994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Көлденең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32 260,0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30 042,0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32 463,8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203,8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Абай облысы Үржар аудандық мәслихатының 26.10.2022 </w:t>
      </w:r>
      <w:r>
        <w:rPr>
          <w:rFonts w:ascii="Times New Roman"/>
          <w:b w:val="false"/>
          <w:i w:val="false"/>
          <w:color w:val="000000"/>
          <w:sz w:val="28"/>
        </w:rPr>
        <w:t>№ 19-316/VII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№12-185/VIІ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Көлденең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қоымша жаңа редакцияда - Абай облысы Үржар аудандық мәслихатының 26.10.2022 </w:t>
      </w:r>
      <w:r>
        <w:rPr>
          <w:rFonts w:ascii="Times New Roman"/>
          <w:b w:val="false"/>
          <w:i w:val="false"/>
          <w:color w:val="ff0000"/>
          <w:sz w:val="28"/>
        </w:rPr>
        <w:t>№ 19-316/VII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№12-185/VII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Көлденең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бюждеттік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опрециялар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каржыландыру (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12-185/VII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Көлденең ауылдық округінің 2024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бюждеттік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опрециялар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каржыландыру ( 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