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96fd" w14:textId="8559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Қаратал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12-190/VII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Үржар ауданының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46 425,4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8 867,4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37 558,0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47 019,2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593,8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Абай облысы Үржар аудандық мәслихатының 26.10.2022 </w:t>
      </w:r>
      <w:r>
        <w:rPr>
          <w:rFonts w:ascii="Times New Roman"/>
          <w:b w:val="false"/>
          <w:i w:val="false"/>
          <w:color w:val="000000"/>
          <w:sz w:val="28"/>
        </w:rPr>
        <w:t>№ 19-318/VII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12-190/VII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Қаратал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26.10.2022 </w:t>
      </w:r>
      <w:r>
        <w:rPr>
          <w:rFonts w:ascii="Times New Roman"/>
          <w:b w:val="false"/>
          <w:i w:val="false"/>
          <w:color w:val="ff0000"/>
          <w:sz w:val="28"/>
        </w:rPr>
        <w:t>№ 19-318/VII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12-190/VII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Қаратал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12-190/VII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Қаратал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