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4f61" w14:textId="fe84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Салқынбел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12-195/VII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Үржар ауданының Салқынбел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33 028,4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31 955,4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2 420,8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2 420,8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21-355/VII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желтоқсанда-ғы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Үржар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21-355/VII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Жергіліктідеңгейдехалықтыжұмыспенқамтудықамтамасызету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Жергіліктідеңгейдеалықтыжұмыспенқамтудықамтамасызету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Жергіліктідеңгейдеалықтыжұмыспенқамтудықамтамасызету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