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6718" w14:textId="2756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Үржар аудандық мәслихатының 2021 жылғы 30 желтоқсандағы № 12-198/VII шешімі</w:t>
      </w:r>
    </w:p>
    <w:p>
      <w:pPr>
        <w:spacing w:after="0"/>
        <w:ind w:left="0"/>
        <w:jc w:val="both"/>
      </w:pPr>
      <w:bookmarkStart w:name="z5"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 бабы </w:t>
      </w:r>
      <w:r>
        <w:rPr>
          <w:rFonts w:ascii="Times New Roman"/>
          <w:b w:val="false"/>
          <w:i w:val="false"/>
          <w:color w:val="000000"/>
          <w:sz w:val="28"/>
        </w:rPr>
        <w:t>5 тармағына</w:t>
      </w:r>
      <w:r>
        <w:rPr>
          <w:rFonts w:ascii="Times New Roman"/>
          <w:b w:val="false"/>
          <w:i w:val="false"/>
          <w:color w:val="000000"/>
          <w:sz w:val="28"/>
        </w:rPr>
        <w:t xml:space="preserve"> сәйкес, Үржар аудандық мәслихаты ШЕШТІ :</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кейбір шешімдерінің күші жойылды деп </w:t>
      </w:r>
      <w:r>
        <w:rPr>
          <w:rFonts w:ascii="Times New Roman"/>
          <w:b w:val="false"/>
          <w:i w:val="false"/>
          <w:color w:val="000000"/>
          <w:sz w:val="28"/>
        </w:rPr>
        <w:t>қосымшаға</w:t>
      </w:r>
      <w:r>
        <w:rPr>
          <w:rFonts w:ascii="Times New Roman"/>
          <w:b w:val="false"/>
          <w:i w:val="false"/>
          <w:color w:val="000000"/>
          <w:sz w:val="28"/>
        </w:rPr>
        <w:t xml:space="preserve"> сәйкес танылсын.</w:t>
      </w:r>
    </w:p>
    <w:bookmarkEnd w:id="1"/>
    <w:bookmarkStart w:name="z7" w:id="2"/>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30 желтоқсандағы</w:t>
            </w:r>
            <w:r>
              <w:br/>
            </w:r>
            <w:r>
              <w:rPr>
                <w:rFonts w:ascii="Times New Roman"/>
                <w:b w:val="false"/>
                <w:i w:val="false"/>
                <w:color w:val="000000"/>
                <w:sz w:val="20"/>
              </w:rPr>
              <w:t>№ 12-198/VII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3"/>
    <w:bookmarkStart w:name="z11" w:id="4"/>
    <w:p>
      <w:pPr>
        <w:spacing w:after="0"/>
        <w:ind w:left="0"/>
        <w:jc w:val="both"/>
      </w:pPr>
      <w:r>
        <w:rPr>
          <w:rFonts w:ascii="Times New Roman"/>
          <w:b w:val="false"/>
          <w:i w:val="false"/>
          <w:color w:val="000000"/>
          <w:sz w:val="28"/>
        </w:rPr>
        <w:t>
      1.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2020 жылдың 29 желтоқсанында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4"/>
    <w:bookmarkStart w:name="z12" w:id="5"/>
    <w:p>
      <w:pPr>
        <w:spacing w:after="0"/>
        <w:ind w:left="0"/>
        <w:jc w:val="both"/>
      </w:pPr>
      <w:r>
        <w:rPr>
          <w:rFonts w:ascii="Times New Roman"/>
          <w:b w:val="false"/>
          <w:i w:val="false"/>
          <w:color w:val="000000"/>
          <w:sz w:val="28"/>
        </w:rPr>
        <w:t xml:space="preserve">
      1) 2021 жылғы 16 наурыздағы № 3-26/VII "Үржар аудандық мәслихатының 2020 жылғы 22 желтоқсандағы "2021-2023 жылдарға арналған Үржар ауданының бюджеті туралы" № 57-742/VI шешіміне өзгерістер енгізу туралы" (Нормативтік құқықтық актілерді мемлекеттік тіркеу Тізілімінде 8465 нөмірімен тіркелген, 2021 жылдың 26 наурызында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2) 2021 жылғы 23 маусымдағы № 6-70/VII "Үржар аудандық мәслихатының 2020 жылғы 22 желтоқсандағы "2021-2023 жылдарға арналған Үржар ауданының бюджеті туралы" № 57-742/VI шешіміне өзгерістер енгізу туралы" (Нормативтік құқықтық актілерді мемлекеттік тіркеу Тізілімінде 23332 нөмірімен тіркелген, 2021 жылдың 08 шілдесінде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xml:space="preserve">
      3) 2021 жылғы 16 қыркүйектегі № 8-91/VII "Үржар аудандық мәслихатының 2020 жылғы 22 желтоқсандағы "2021-2023 жылдарға арналған Үржар ауданының бюджеті туралы" № 57-742/VI шешіміне өзгерістер енгізу туралы" (Нормативтік құқықтық актілерді мемлекеттік тіркеу Тізілімінде 24488 нөмірімен тіркелген, 2021 жылдың 25 қыркүйегінде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xml:space="preserve">
      4) 2021 жылғы 11 қарашадағы № 10-136/VII "Үржар аудандық мәслихатының 2020 жылғы 22 желтоқсандағы "2021-2023 жылдарға арналған Үржар ауданының бюджеті туралы" № 57-742/VI шешіміне өзгерістер енгізу туралы" (Нормативтік құқықтық актілерді мемлекеттік тіркеу Тізілімінде 25202 нөмірімен тіркелген, 2021 жылдың 18 қарашасында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xml:space="preserve">
      5) 2021 жылғы 13 желтоқсандағы № 11-157/VII "Үржар аудандық мәслихатының 2020 жылғы 22 желтоқсандағы "2021-2023 жылдарға арналған Үржар ауданының бюджеті туралы" № 57-742/VI шешіміне өзгерістер енгізу туралы" (Нормативтік құқықтық актілерді мемлекеттік тіркеу Тізілімінде 25777 нөмірімен тіркелген, 2021 жылдың 20 желтоқсанында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2. 2020 жылғы 29 желтоқсандағы № 57-755/VI "Үржар ауданы Ақжар ауылдық округінің 2021-2023 жылдарға арналған бюджеті туралы" (Нормативтік құқықтық актілерді мемлекеттік тіркеу Тізілімінде 8212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10"/>
    <w:bookmarkStart w:name="z18" w:id="11"/>
    <w:p>
      <w:pPr>
        <w:spacing w:after="0"/>
        <w:ind w:left="0"/>
        <w:jc w:val="both"/>
      </w:pPr>
      <w:r>
        <w:rPr>
          <w:rFonts w:ascii="Times New Roman"/>
          <w:b w:val="false"/>
          <w:i w:val="false"/>
          <w:color w:val="000000"/>
          <w:sz w:val="28"/>
        </w:rPr>
        <w:t xml:space="preserve">
      1)2021 жылғы 09 сәуірдегі № 4-35/VII "Үржар аудандық мәслихатының 2020 жылғы 29 желтоқсандағы № 57-755/VI "Үржар ауданы Ақжар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8644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2)2021 жылғы 06 қазандағы № 9-105/VII "Үржар аудандық мәслихатының 2020 жылғы 29 желтоқсандағы № 57-755/VI "Үржар ауданы Ақжар ауылдық округінің 2021-2023 жылдарға арналған бюджеті туралы" шешіміне өзгерістер енгізу туралы" (2021 жылдың 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3. 2020 жылғы 29 желтоқсандағы № 57-756/VI "Үржар ауданы Ақшоқы ауылдық округінің 2021-2023 жылдарға арналған бюджеті туралы" (Нормативтік құқықтық актілерді мемлекеттік тіркеу Тізілімінде 8210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13"/>
    <w:bookmarkStart w:name="z21" w:id="14"/>
    <w:p>
      <w:pPr>
        <w:spacing w:after="0"/>
        <w:ind w:left="0"/>
        <w:jc w:val="both"/>
      </w:pPr>
      <w:r>
        <w:rPr>
          <w:rFonts w:ascii="Times New Roman"/>
          <w:b w:val="false"/>
          <w:i w:val="false"/>
          <w:color w:val="000000"/>
          <w:sz w:val="28"/>
        </w:rPr>
        <w:t xml:space="preserve">
      1)2021 жылғы 09 сәуірдегі № 4-36/VII "Үржар аудандық мәслихатының 2020 жылғы 29 желтоқсандағы № 57-756/VI "Үржар ауданы Ақшоқы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8657 нөмірімен тіркелген, 2021 жылдың 29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2)2021 жылғы 06 қазанындағы № 9-106/VII "Үржар аудандық мәслихатының 2020 жылғы 29 желтоқсандағы № 57-756/VI "Үржар ауданы Ақшоқы ауылдық округінің 2021-2023 жылдарға арналған бюджеті туралы" шешіміне өзгерістер енгізу туралы" (2021 жылдың 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4. 2020 жылғы 29 желтоқсандағы № 57-757/VI "Үржар ауданы Алтыншоқы ауылдық округінің 2021-2023 жылдарға арналған бюджеті туралы" (Нормативтік құқықтық актілерді мемлекеттік тіркеу Тізілімінде 8245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16"/>
    <w:bookmarkStart w:name="z24" w:id="17"/>
    <w:p>
      <w:pPr>
        <w:spacing w:after="0"/>
        <w:ind w:left="0"/>
        <w:jc w:val="both"/>
      </w:pPr>
      <w:r>
        <w:rPr>
          <w:rFonts w:ascii="Times New Roman"/>
          <w:b w:val="false"/>
          <w:i w:val="false"/>
          <w:color w:val="000000"/>
          <w:sz w:val="28"/>
        </w:rPr>
        <w:t xml:space="preserve">
      1)2021 жылғы 09 сәуірдегі № 4-37/VII "Үржар аудандық мәслихатының 2020 жылғы 29 желтоқсандағы № 57-757/VI "Үржар ауданы Алтыншоқы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8641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2)2021 жылғы 06 қазанындағы № 9-107/VII "Үржар аудандық мәслихатының 2020 жылғы 29 желтоқсандағы № 57-757/VI "Үржар ауданы Алтыншоқы ауылдық округінің 2021-2023 жылдарға арналған бюджеті туралы" шешіміне өзгерістер енгізу туралы" (2021 жылдың 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5. 2020 жылғы 29 желтоқсандағы № 57-758/VI "Үржар ауданы Барқытбел ауылдық округінің 2021-2023 жылдарға арналған бюджеті туралы" (Нормативтік құқықтық актілерді мемлекеттік тіркеу Тізілімінде 8187 нөмірімен тіркелген, 2021 жылдың 14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19"/>
    <w:bookmarkStart w:name="z27" w:id="20"/>
    <w:p>
      <w:pPr>
        <w:spacing w:after="0"/>
        <w:ind w:left="0"/>
        <w:jc w:val="both"/>
      </w:pPr>
      <w:r>
        <w:rPr>
          <w:rFonts w:ascii="Times New Roman"/>
          <w:b w:val="false"/>
          <w:i w:val="false"/>
          <w:color w:val="000000"/>
          <w:sz w:val="28"/>
        </w:rPr>
        <w:t xml:space="preserve">
      1)2021 жылғы 09 сәуірдегі № 4-38/VII "Үржар аудандық мәслихатының 2020 жылғы 29 желтоқсандағы № 57-758/VI "Үржар ауданы Барқытбел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8634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2)2021 жылғы 06 қазанындағы № 9-108/VII "Үржар аудандық мәслихатының 2020 жылғы 29 желтоқсандағы № 57-758/VI "Үржар ауданы Барқытбел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6. 2020 жылғы 29 желтоқсандағы № 57-759/VI "Үржар ауданы Бахты ауылдық округінің 2021-2023 жылдарға арналған бюджеті туралы" (Нормативтік құқықтық актілерді мемлекеттік тіркеу Тізілімінде 8190 нөмірімен тіркелген, 2021 жылдың 18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22"/>
    <w:bookmarkStart w:name="z30" w:id="23"/>
    <w:p>
      <w:pPr>
        <w:spacing w:after="0"/>
        <w:ind w:left="0"/>
        <w:jc w:val="both"/>
      </w:pPr>
      <w:r>
        <w:rPr>
          <w:rFonts w:ascii="Times New Roman"/>
          <w:b w:val="false"/>
          <w:i w:val="false"/>
          <w:color w:val="000000"/>
          <w:sz w:val="28"/>
        </w:rPr>
        <w:t xml:space="preserve">
      1)2021 жылғы 09 сәуірдегі № 4-39/VII "Үржар аудандық мәслихатының 2020 жылғы 29 желтоқсандағы № 57-759/VI "Үржар ауданы Бахты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8632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xml:space="preserve">
      2)2021 жылғы 06 қазанындағы № 9-109/VII "Үржар аудандық мәслихатының 2020 жылғы 29 желтоқсандағы № 57-759/VI "Үржар ауданы Бахты ауылдық округінің 2021-2023 жылдарға арналған бюджеті туралы" шешіміне өзгерістер енгізу туралы" (2021 жылдың 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7. 2020 жылғы 29 желтоқсандағы № 57-760/VI "Үржар ауданы Бестерек ауылдық округінің 2021-2023 жылдарға арналған бюджеті туралы" (Нормативтік құқықтық актілерді мемлекеттік тіркеу Тізілімінде 8199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25"/>
    <w:bookmarkStart w:name="z33" w:id="26"/>
    <w:p>
      <w:pPr>
        <w:spacing w:after="0"/>
        <w:ind w:left="0"/>
        <w:jc w:val="both"/>
      </w:pPr>
      <w:r>
        <w:rPr>
          <w:rFonts w:ascii="Times New Roman"/>
          <w:b w:val="false"/>
          <w:i w:val="false"/>
          <w:color w:val="000000"/>
          <w:sz w:val="28"/>
        </w:rPr>
        <w:t xml:space="preserve">
      1) 2021 жылғы 09 сәуірдегі № 4-40/VII "Үржар аудандық мәслихатының 2020 жылғы 29 желтоқсандағы № 57-760/VI "Үржар ауданы Бестерек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8642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2) 2021 жылғы 06 қазанындағы № 9-110/VII "Үржар аудандық мәслихатының 2020 жылғы 29 желтоқсандағы № 57-760/VI "Үржар ауданы Бестерек ауылдық округінің 2021-2023 жылдарға арналған бюджеті туралы" шешіміне өзгерістер енгізу туралы" (2021 жылдың 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8. 2020 жылғы 29 желтоқсандағы № 57-761/VI "Үржар ауданы Егінсу ауылдық округінің 2021-2023 жылдарға арналған бюджеті туралы" (Нормативтік құқықтық актілерді мемлекеттік тіркеу Тізілімінде 8197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28"/>
    <w:bookmarkStart w:name="z36" w:id="29"/>
    <w:p>
      <w:pPr>
        <w:spacing w:after="0"/>
        <w:ind w:left="0"/>
        <w:jc w:val="both"/>
      </w:pPr>
      <w:r>
        <w:rPr>
          <w:rFonts w:ascii="Times New Roman"/>
          <w:b w:val="false"/>
          <w:i w:val="false"/>
          <w:color w:val="000000"/>
          <w:sz w:val="28"/>
        </w:rPr>
        <w:t xml:space="preserve">
      1) 2021 жылғы 09 сәуірдегі № 4-41/VII "Үржар аудандық мәслихатының 2020 жылғы 29 желтоқсандағы № 57-761/VI "Үржар ауданы Егінсу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8639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2) 2021 жылғы 06 қазанындағы № 9-111/VII "Үржар аудандық мәслихатының 2020 жылғы 29 желтоқсандағы № 57-761/VI "Үржар ауданы Егінсу ауылдық округінің 2021-2023 жылдарға арналған бюджеті туралы" шешіміне өзгерістер енгізу туралы" (2021 жылдың 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xml:space="preserve">
      9. 2020 жылғы 29 желтоқсандағы № 57-762/VI "Үржар ауданы Елтай ауылдық округінің 2021-2023 жылдарға арналған бюджеті туралы" (Нормативтік құқықтық актілерді мемлекеттік тіркеу Тізілімінде 8219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31"/>
    <w:bookmarkStart w:name="z39" w:id="32"/>
    <w:p>
      <w:pPr>
        <w:spacing w:after="0"/>
        <w:ind w:left="0"/>
        <w:jc w:val="both"/>
      </w:pPr>
      <w:r>
        <w:rPr>
          <w:rFonts w:ascii="Times New Roman"/>
          <w:b w:val="false"/>
          <w:i w:val="false"/>
          <w:color w:val="000000"/>
          <w:sz w:val="28"/>
        </w:rPr>
        <w:t xml:space="preserve">
      1)2021 жылғы 09 сәуірдегі № 4-42/VII "Үржар аудандық мәслихатының 2020 жылғы 29 желтоқсандағы № 57-762/VI "Үржар ауданы Елтай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8637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2"/>
    <w:bookmarkStart w:name="z40" w:id="33"/>
    <w:p>
      <w:pPr>
        <w:spacing w:after="0"/>
        <w:ind w:left="0"/>
        <w:jc w:val="both"/>
      </w:pPr>
      <w:r>
        <w:rPr>
          <w:rFonts w:ascii="Times New Roman"/>
          <w:b w:val="false"/>
          <w:i w:val="false"/>
          <w:color w:val="000000"/>
          <w:sz w:val="28"/>
        </w:rPr>
        <w:t xml:space="preserve">
      2)2021 жылғы 06 қазандағы № 9-112/VII "Үржар аудандық мәслихатының 2020 жылғы 29 желтоқсандағы № 57-762/VI "Үржар ауданы Елтай ауылдық округінің 2021-2023 жылдарға арналған бюджеті туралы" шешіміне өзгерістер енгізу туралы" (2021 жылдың 19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10. 2020 жылғы 29 желтоқсандағы № 57-763/VI "Үржар ауданы Жаңа тілек ауылдық округінің 2021-2023 жылдарға арналған бюджеті туралы" (Нормативтік құқықтық актілерді мемлекеттік тіркеу Тізілімінде 8196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34"/>
    <w:bookmarkStart w:name="z42" w:id="35"/>
    <w:p>
      <w:pPr>
        <w:spacing w:after="0"/>
        <w:ind w:left="0"/>
        <w:jc w:val="both"/>
      </w:pPr>
      <w:r>
        <w:rPr>
          <w:rFonts w:ascii="Times New Roman"/>
          <w:b w:val="false"/>
          <w:i w:val="false"/>
          <w:color w:val="000000"/>
          <w:sz w:val="28"/>
        </w:rPr>
        <w:t xml:space="preserve">
      1)2021 жылғы 09 сәуірдегі № 4-43/VII "Үржар аудандық мәслихатының 2020 жылғы 29 желтоқсандағы № 57-763/VI "Үржар ауданы Жаңа тілек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8645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xml:space="preserve">
      2)2021 жылғы 06 қазанындағы № 9-113/VII "Үржар аудандық мәслихатының 2020 жылғы 29 желтоқсандағы № 57-763/VI "Үржар ауданы Жаңа тілек ауылдық округінің 2021-2023 жылдарға арналған бюджеті туралы" шешіміне өзгерістер енгізу туралы" (2021 жылдың 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11. 2020 жылғы 29 желтоқсандағы № 57-764/VI "Үржар ауданы Жоғарғы Егінсу ауылдық округінің 2021-2023 жылдарға арналған бюджеті туралы" (Нормативтік құқықтық актілерді мемлекеттік тіркеу Тізілімінде 8195 нөмірімен тіркелген, 2021 жылдың 18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37"/>
    <w:bookmarkStart w:name="z45" w:id="38"/>
    <w:p>
      <w:pPr>
        <w:spacing w:after="0"/>
        <w:ind w:left="0"/>
        <w:jc w:val="both"/>
      </w:pPr>
      <w:r>
        <w:rPr>
          <w:rFonts w:ascii="Times New Roman"/>
          <w:b w:val="false"/>
          <w:i w:val="false"/>
          <w:color w:val="000000"/>
          <w:sz w:val="28"/>
        </w:rPr>
        <w:t xml:space="preserve">
      1)2021 жылғы 09 сәуірдегі № 4-44/VII "Үржар аудандық мәслихатының 2020 жылғы 29 желтоқсандағы № 57-764/VI "Үржар ауданы Жоғарғы Егінсу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8643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8"/>
    <w:bookmarkStart w:name="z46" w:id="39"/>
    <w:p>
      <w:pPr>
        <w:spacing w:after="0"/>
        <w:ind w:left="0"/>
        <w:jc w:val="both"/>
      </w:pPr>
      <w:r>
        <w:rPr>
          <w:rFonts w:ascii="Times New Roman"/>
          <w:b w:val="false"/>
          <w:i w:val="false"/>
          <w:color w:val="000000"/>
          <w:sz w:val="28"/>
        </w:rPr>
        <w:t xml:space="preserve">
      2)2021 жылғы 06 қазанындағы № 9-114/VII "Үржар аудандық мәслихатының 2020 жылғы 29 желтоқсандағы № 57-764/VI "Үржар ауданы Жоғарғы Егінсу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39"/>
    <w:bookmarkStart w:name="z47" w:id="40"/>
    <w:p>
      <w:pPr>
        <w:spacing w:after="0"/>
        <w:ind w:left="0"/>
        <w:jc w:val="both"/>
      </w:pPr>
      <w:r>
        <w:rPr>
          <w:rFonts w:ascii="Times New Roman"/>
          <w:b w:val="false"/>
          <w:i w:val="false"/>
          <w:color w:val="000000"/>
          <w:sz w:val="28"/>
        </w:rPr>
        <w:t>
      12. 2020 жылғы 29 желтоқсандағы № 57-765/VI "Үржар ауданы Келдімұрат ауылдық округінің 2021-2023 жылдарға арналған бюджеті туралы" (Нормативтік құқықтық актілерді мемлекеттік тіркеу Тізілімінде 8198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40"/>
    <w:bookmarkStart w:name="z48" w:id="41"/>
    <w:p>
      <w:pPr>
        <w:spacing w:after="0"/>
        <w:ind w:left="0"/>
        <w:jc w:val="both"/>
      </w:pPr>
      <w:r>
        <w:rPr>
          <w:rFonts w:ascii="Times New Roman"/>
          <w:b w:val="false"/>
          <w:i w:val="false"/>
          <w:color w:val="000000"/>
          <w:sz w:val="28"/>
        </w:rPr>
        <w:t xml:space="preserve">
      1)2021 жылғы 09 сәуірдегі № 4-45/VII "Үржар аудандық мәслихатының 2020 жылғы 29 желтоқсандағы № 57-765/VI "Үржар ауданы Келдімұрат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8654 нөмірімен тіркелген, 2021 жылдың 29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2)2021 жылғы 06 қазанындағы № 9-115/VII "Үржар аудандық мәслихатының 2020 жылғы 29 желтоқсандағы № 57-765/VI "Үржар ауданы Келдімұрат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42"/>
    <w:bookmarkStart w:name="z50" w:id="43"/>
    <w:p>
      <w:pPr>
        <w:spacing w:after="0"/>
        <w:ind w:left="0"/>
        <w:jc w:val="both"/>
      </w:pPr>
      <w:r>
        <w:rPr>
          <w:rFonts w:ascii="Times New Roman"/>
          <w:b w:val="false"/>
          <w:i w:val="false"/>
          <w:color w:val="000000"/>
          <w:sz w:val="28"/>
        </w:rPr>
        <w:t>
      3)2021 жылғы 23 қарашадағы № 10-140/VII "Үржар аудандық мәслихатының 2020 жылғы 29 желтоқсандағы № 57-765/VI "Үржар ауданы Келдімұрат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шешім.</w:t>
      </w:r>
    </w:p>
    <w:bookmarkEnd w:id="43"/>
    <w:bookmarkStart w:name="z51" w:id="44"/>
    <w:p>
      <w:pPr>
        <w:spacing w:after="0"/>
        <w:ind w:left="0"/>
        <w:jc w:val="both"/>
      </w:pPr>
      <w:r>
        <w:rPr>
          <w:rFonts w:ascii="Times New Roman"/>
          <w:b w:val="false"/>
          <w:i w:val="false"/>
          <w:color w:val="000000"/>
          <w:sz w:val="28"/>
        </w:rPr>
        <w:t>
      13. 2020 жылғы 29 желтоқсандағы № 57-766/VI "Үржар ауданы Көкөзек ауылдық округінің 2021-2023 жылдарға арналған бюджеті туралы" (Нормативтік құқықтық актілерді мемлекеттік тіркеу Тізілімінде 8194 нөмірімен тіркелген, 2021 жылдың 18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44"/>
    <w:bookmarkStart w:name="z52" w:id="45"/>
    <w:p>
      <w:pPr>
        <w:spacing w:after="0"/>
        <w:ind w:left="0"/>
        <w:jc w:val="both"/>
      </w:pPr>
      <w:r>
        <w:rPr>
          <w:rFonts w:ascii="Times New Roman"/>
          <w:b w:val="false"/>
          <w:i w:val="false"/>
          <w:color w:val="000000"/>
          <w:sz w:val="28"/>
        </w:rPr>
        <w:t xml:space="preserve">
      1)2021 жылғы 09 сәуірдегі № 4-46/VII "Үржар аудандық мәслихатының 2020 жылғы 29 желтоқсандағы № 57-766/VI "Үржар ауданы Көкөзек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8653 нөмірімен тіркелген, 2021 жылдың 29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45"/>
    <w:bookmarkStart w:name="z53" w:id="46"/>
    <w:p>
      <w:pPr>
        <w:spacing w:after="0"/>
        <w:ind w:left="0"/>
        <w:jc w:val="both"/>
      </w:pPr>
      <w:r>
        <w:rPr>
          <w:rFonts w:ascii="Times New Roman"/>
          <w:b w:val="false"/>
          <w:i w:val="false"/>
          <w:color w:val="000000"/>
          <w:sz w:val="28"/>
        </w:rPr>
        <w:t xml:space="preserve">
      1)2021 жылғы 06 қазанындағы № 9-116/VII "Үржар аудандық мәслихатының 2020 жылғы 29 желтоқсандағы № 57-766/VI "Үржар ауданы Көкөзек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14. 2020 жылғы 29 желтоқсандағы № 57-767/VI "Үржар ауданы Көктал ауылдық округінің 2021-2023 жылдарға арналған бюджеті туралы" (Нормативтік құқықтық актілерді мемлекеттік тіркеу Тізілімінде 8207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47"/>
    <w:bookmarkStart w:name="z55" w:id="48"/>
    <w:p>
      <w:pPr>
        <w:spacing w:after="0"/>
        <w:ind w:left="0"/>
        <w:jc w:val="both"/>
      </w:pPr>
      <w:r>
        <w:rPr>
          <w:rFonts w:ascii="Times New Roman"/>
          <w:b w:val="false"/>
          <w:i w:val="false"/>
          <w:color w:val="000000"/>
          <w:sz w:val="28"/>
        </w:rPr>
        <w:t xml:space="preserve">
      1)2021 жылғы 09 сәуірдегі № 4-47/VII "Үржар аудандық мәслихатының 2020 жылғы 29 желтоқсандағы № 57-767/VI "Үржар ауданы Көктал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8635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48"/>
    <w:bookmarkStart w:name="z56" w:id="49"/>
    <w:p>
      <w:pPr>
        <w:spacing w:after="0"/>
        <w:ind w:left="0"/>
        <w:jc w:val="both"/>
      </w:pPr>
      <w:r>
        <w:rPr>
          <w:rFonts w:ascii="Times New Roman"/>
          <w:b w:val="false"/>
          <w:i w:val="false"/>
          <w:color w:val="000000"/>
          <w:sz w:val="28"/>
        </w:rPr>
        <w:t xml:space="preserve">
      2)2021 жылғы 06 қазанындағы № 9-117/VII "Үржар аудандық мәслихатының 2020 жылғы 29 желтоқсандағы № 57-767/VI "Үржар ауданы Көктал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49"/>
    <w:bookmarkStart w:name="z57" w:id="50"/>
    <w:p>
      <w:pPr>
        <w:spacing w:after="0"/>
        <w:ind w:left="0"/>
        <w:jc w:val="both"/>
      </w:pPr>
      <w:r>
        <w:rPr>
          <w:rFonts w:ascii="Times New Roman"/>
          <w:b w:val="false"/>
          <w:i w:val="false"/>
          <w:color w:val="000000"/>
          <w:sz w:val="28"/>
        </w:rPr>
        <w:t>
      15. 2020 жылғы 29 желтоқсандағы № 57-768/VI "Үржар ауданы Көктерек ауылдық округінің 2021-2023 жылдарға арналған бюджеті туралы" (Нормативтік құқықтық актілерді мемлекеттік тіркеу Тізілімінде 8183 нөмірімен тіркелген, 2021 жылдың 12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50"/>
    <w:bookmarkStart w:name="z58" w:id="51"/>
    <w:p>
      <w:pPr>
        <w:spacing w:after="0"/>
        <w:ind w:left="0"/>
        <w:jc w:val="both"/>
      </w:pPr>
      <w:r>
        <w:rPr>
          <w:rFonts w:ascii="Times New Roman"/>
          <w:b w:val="false"/>
          <w:i w:val="false"/>
          <w:color w:val="000000"/>
          <w:sz w:val="28"/>
        </w:rPr>
        <w:t xml:space="preserve">
      1)2021 жылғы 09 сәуірдегі № 4-48/VII "Үржар аудандық мәслихатының 2020 жылғы 29 желтоқсандағы № 57-768/VI "Үржар ауданы Көктерек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8631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1"/>
    <w:bookmarkStart w:name="z59" w:id="52"/>
    <w:p>
      <w:pPr>
        <w:spacing w:after="0"/>
        <w:ind w:left="0"/>
        <w:jc w:val="both"/>
      </w:pPr>
      <w:r>
        <w:rPr>
          <w:rFonts w:ascii="Times New Roman"/>
          <w:b w:val="false"/>
          <w:i w:val="false"/>
          <w:color w:val="000000"/>
          <w:sz w:val="28"/>
        </w:rPr>
        <w:t xml:space="preserve">
      2)2021 жылғы 06 қазанындағы № 9-118/VII "Үржар аудандық мәслихатының 2020 жылғы 29 желтоқсандағы № 57-768/VI "Үржар ауданы Көктерек ауылдық округінің 2021-2023 жылдарға арналған бюджеті туралы" шешіміне өзгерістер енгізу туралы" (2021 жылдың 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2"/>
    <w:bookmarkStart w:name="z60" w:id="53"/>
    <w:p>
      <w:pPr>
        <w:spacing w:after="0"/>
        <w:ind w:left="0"/>
        <w:jc w:val="both"/>
      </w:pPr>
      <w:r>
        <w:rPr>
          <w:rFonts w:ascii="Times New Roman"/>
          <w:b w:val="false"/>
          <w:i w:val="false"/>
          <w:color w:val="000000"/>
          <w:sz w:val="28"/>
        </w:rPr>
        <w:t>
      16. 2020 жылғы 29 желтоқсандағы № 57-769/VI "Үржар ауданы Көлденең ауылдық округінің 2021-2023 жылдарға арналған бюджеті туралы" (Нормативтік құқықтық актілерді мемлекеттік тіркеу Тізілімінде 8205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53"/>
    <w:bookmarkStart w:name="z61" w:id="54"/>
    <w:p>
      <w:pPr>
        <w:spacing w:after="0"/>
        <w:ind w:left="0"/>
        <w:jc w:val="both"/>
      </w:pPr>
      <w:r>
        <w:rPr>
          <w:rFonts w:ascii="Times New Roman"/>
          <w:b w:val="false"/>
          <w:i w:val="false"/>
          <w:color w:val="000000"/>
          <w:sz w:val="28"/>
        </w:rPr>
        <w:t xml:space="preserve">
      1)2021 жылғы 09 сәуірдегі № 4-49/VII "Үржар аудандық мәслихатының 2020 жылғы 29 желтоқсандағы № 57-769/VI "Үржар ауданы Көлденең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8640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xml:space="preserve">
      2)2021 жылғы 06 қазанындағы № 9-119/VII "Үржар аудандық мәслихатының 2020 жылғы 29 желтоқсандағы № 57-769/VI "Үржар ауданы Көлденең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5"/>
    <w:bookmarkStart w:name="z63" w:id="56"/>
    <w:p>
      <w:pPr>
        <w:spacing w:after="0"/>
        <w:ind w:left="0"/>
        <w:jc w:val="both"/>
      </w:pPr>
      <w:r>
        <w:rPr>
          <w:rFonts w:ascii="Times New Roman"/>
          <w:b w:val="false"/>
          <w:i w:val="false"/>
          <w:color w:val="000000"/>
          <w:sz w:val="28"/>
        </w:rPr>
        <w:t>
      17. 2020 жылғы 29 желтоқсандағы № 57-770/VI "Үржар ауданы Қабанбай ауылдық округінің 2021-2023 жылдарға арналған бюджеті туралы" (Нормативтік құқықтық актілерді мемлекеттік тіркеу Тізілімінде 8189 нөмірімен тіркелген, 2021 жылдың 18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56"/>
    <w:bookmarkStart w:name="z64" w:id="57"/>
    <w:p>
      <w:pPr>
        <w:spacing w:after="0"/>
        <w:ind w:left="0"/>
        <w:jc w:val="both"/>
      </w:pPr>
      <w:r>
        <w:rPr>
          <w:rFonts w:ascii="Times New Roman"/>
          <w:b w:val="false"/>
          <w:i w:val="false"/>
          <w:color w:val="000000"/>
          <w:sz w:val="28"/>
        </w:rPr>
        <w:t xml:space="preserve">
      1)2021 жылғы 09 сәуірдегі № 4-50/VII "Үржар аудандық мәслихатының 2020 жылғы 29 желтоқсандағы № 57-770/VI "Үржар ауданы Қабанбай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8633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7"/>
    <w:bookmarkStart w:name="z65" w:id="58"/>
    <w:p>
      <w:pPr>
        <w:spacing w:after="0"/>
        <w:ind w:left="0"/>
        <w:jc w:val="both"/>
      </w:pPr>
      <w:r>
        <w:rPr>
          <w:rFonts w:ascii="Times New Roman"/>
          <w:b w:val="false"/>
          <w:i w:val="false"/>
          <w:color w:val="000000"/>
          <w:sz w:val="28"/>
        </w:rPr>
        <w:t xml:space="preserve">
      2)2021 жылғы 06 қазанындағы № 9-120/VII "Үржар аудандық мәслихатының 2020 жылғы 29 желтоқсандағы № 57-770/VI "Үржар ауданы Қабанбай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58"/>
    <w:bookmarkStart w:name="z66" w:id="59"/>
    <w:p>
      <w:pPr>
        <w:spacing w:after="0"/>
        <w:ind w:left="0"/>
        <w:jc w:val="both"/>
      </w:pPr>
      <w:r>
        <w:rPr>
          <w:rFonts w:ascii="Times New Roman"/>
          <w:b w:val="false"/>
          <w:i w:val="false"/>
          <w:color w:val="000000"/>
          <w:sz w:val="28"/>
        </w:rPr>
        <w:t>
      18. 2020 жылғы 29 желтоқсандағы № 57-771/VI "Үржар ауданы Қарабұлақ ауылдық округінің 2021-2023 жылдарға арналған бюджеті туралы" (Нормативтік құқықтық актілерді мемлекеттік тіркеу Тізілімінде 8204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59"/>
    <w:bookmarkStart w:name="z67" w:id="60"/>
    <w:p>
      <w:pPr>
        <w:spacing w:after="0"/>
        <w:ind w:left="0"/>
        <w:jc w:val="both"/>
      </w:pPr>
      <w:r>
        <w:rPr>
          <w:rFonts w:ascii="Times New Roman"/>
          <w:b w:val="false"/>
          <w:i w:val="false"/>
          <w:color w:val="000000"/>
          <w:sz w:val="28"/>
        </w:rPr>
        <w:t xml:space="preserve">
      1) 2021 жылғы 09 сәуірдегі № 4-51/VII "Үржар аудандық мәслихатының 2020 жылғы 29 желтоқсандағы № 57-771/VI "Үржар ауданы Қарабұлақ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8648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0"/>
    <w:bookmarkStart w:name="z68" w:id="61"/>
    <w:p>
      <w:pPr>
        <w:spacing w:after="0"/>
        <w:ind w:left="0"/>
        <w:jc w:val="both"/>
      </w:pPr>
      <w:r>
        <w:rPr>
          <w:rFonts w:ascii="Times New Roman"/>
          <w:b w:val="false"/>
          <w:i w:val="false"/>
          <w:color w:val="000000"/>
          <w:sz w:val="28"/>
        </w:rPr>
        <w:t xml:space="preserve">
      2) 2021 жылғы 06 қазанындағы № 9-121/VII "Үржар аудандық мәслихатының 2020 жылғы 29 желтоқсандағы № 57-771/VI "Үржар ауданы Қарабұлақ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1"/>
    <w:bookmarkStart w:name="z69" w:id="62"/>
    <w:p>
      <w:pPr>
        <w:spacing w:after="0"/>
        <w:ind w:left="0"/>
        <w:jc w:val="both"/>
      </w:pPr>
      <w:r>
        <w:rPr>
          <w:rFonts w:ascii="Times New Roman"/>
          <w:b w:val="false"/>
          <w:i w:val="false"/>
          <w:color w:val="000000"/>
          <w:sz w:val="28"/>
        </w:rPr>
        <w:t>
      3) 2021 жылғы 23 қарашадағы №10-141/VII "Үржар аудандық мәслихатының 2020 жылғы 29 желтоқсандағы № 57-771/VI "Үржар ауданы Қарабұлақ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шешім.</w:t>
      </w:r>
    </w:p>
    <w:bookmarkEnd w:id="62"/>
    <w:bookmarkStart w:name="z70" w:id="63"/>
    <w:p>
      <w:pPr>
        <w:spacing w:after="0"/>
        <w:ind w:left="0"/>
        <w:jc w:val="both"/>
      </w:pPr>
      <w:r>
        <w:rPr>
          <w:rFonts w:ascii="Times New Roman"/>
          <w:b w:val="false"/>
          <w:i w:val="false"/>
          <w:color w:val="000000"/>
          <w:sz w:val="28"/>
        </w:rPr>
        <w:t>
      19. 2020 жылғы 29 желтоқсандағы № 57-772/VI "Үржар ауданы Қарабұта ауылдық округінің 2021-2023 жылдарға арналған бюджеті туралы" (Нормативтік құқықтық актілерді мемлекеттік тіркеу Тізілімінде 8192 нөмірімен тіркелген, 2021 жылдың 18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63"/>
    <w:bookmarkStart w:name="z71" w:id="64"/>
    <w:p>
      <w:pPr>
        <w:spacing w:after="0"/>
        <w:ind w:left="0"/>
        <w:jc w:val="both"/>
      </w:pPr>
      <w:r>
        <w:rPr>
          <w:rFonts w:ascii="Times New Roman"/>
          <w:b w:val="false"/>
          <w:i w:val="false"/>
          <w:color w:val="000000"/>
          <w:sz w:val="28"/>
        </w:rPr>
        <w:t xml:space="preserve">
      1)2021 жылғы 09 сәуірдегі № 4-52/VII "Үржар аудандық мәслихатының 2020 жылғы 29 желтоқсандағы № 57-772/VI "Үржар ауданы Қарабұта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8638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4"/>
    <w:bookmarkStart w:name="z72" w:id="65"/>
    <w:p>
      <w:pPr>
        <w:spacing w:after="0"/>
        <w:ind w:left="0"/>
        <w:jc w:val="both"/>
      </w:pPr>
      <w:r>
        <w:rPr>
          <w:rFonts w:ascii="Times New Roman"/>
          <w:b w:val="false"/>
          <w:i w:val="false"/>
          <w:color w:val="000000"/>
          <w:sz w:val="28"/>
        </w:rPr>
        <w:t xml:space="preserve">
      2)2021 жылғы 06 қазанындағы № 9-122/VII "Үржар аудандық мәслихатының 2020 жылғы 29 желтоқсандағы № 57-772/VI "Үржар ауданы Қарабұта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5"/>
    <w:bookmarkStart w:name="z73" w:id="66"/>
    <w:p>
      <w:pPr>
        <w:spacing w:after="0"/>
        <w:ind w:left="0"/>
        <w:jc w:val="both"/>
      </w:pPr>
      <w:r>
        <w:rPr>
          <w:rFonts w:ascii="Times New Roman"/>
          <w:b w:val="false"/>
          <w:i w:val="false"/>
          <w:color w:val="000000"/>
          <w:sz w:val="28"/>
        </w:rPr>
        <w:t>
      20. 2020 жылғы 29 желтоқсандағы № 57-773/VI "Үржар ауданы Қарақол ауылдық округінің 2021-2023 жылдарға арналған бюджеті туралы" (Нормативтік құқықтық актілерді мемлекеттік тіркеу Тізілімінде 8200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66"/>
    <w:bookmarkStart w:name="z74" w:id="67"/>
    <w:p>
      <w:pPr>
        <w:spacing w:after="0"/>
        <w:ind w:left="0"/>
        <w:jc w:val="both"/>
      </w:pPr>
      <w:r>
        <w:rPr>
          <w:rFonts w:ascii="Times New Roman"/>
          <w:b w:val="false"/>
          <w:i w:val="false"/>
          <w:color w:val="000000"/>
          <w:sz w:val="28"/>
        </w:rPr>
        <w:t xml:space="preserve">
      1)2021 жылғы 09 сәуірдегі № 4-53/VII "Үржар аудандық мәслихатының 2020 жылғы 29 желтоқсандағы № 57-773/VI "Үржар ауданы Қарақол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8636 нөмірімен тіркелген, 2021 жылдың 28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7"/>
    <w:bookmarkStart w:name="z75" w:id="68"/>
    <w:p>
      <w:pPr>
        <w:spacing w:after="0"/>
        <w:ind w:left="0"/>
        <w:jc w:val="both"/>
      </w:pPr>
      <w:r>
        <w:rPr>
          <w:rFonts w:ascii="Times New Roman"/>
          <w:b w:val="false"/>
          <w:i w:val="false"/>
          <w:color w:val="000000"/>
          <w:sz w:val="28"/>
        </w:rPr>
        <w:t xml:space="preserve">
      2)2021 жылғы 06 қазанындағы № 9-123/VII "Үржар аудандық мәслихатының 2020 жылғы 29 желтоқсандағы № 57-773/VI "Үржар ауданы Қарақол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68"/>
    <w:bookmarkStart w:name="z76" w:id="69"/>
    <w:p>
      <w:pPr>
        <w:spacing w:after="0"/>
        <w:ind w:left="0"/>
        <w:jc w:val="both"/>
      </w:pPr>
      <w:r>
        <w:rPr>
          <w:rFonts w:ascii="Times New Roman"/>
          <w:b w:val="false"/>
          <w:i w:val="false"/>
          <w:color w:val="000000"/>
          <w:sz w:val="28"/>
        </w:rPr>
        <w:t>
      21. 2020 жылғы 29 желтоқсандағы № 57-774/VI "Үржар ауданы Қаратал ауылдық округінің 2021-2023 жылдарға арналған бюджеті туралы" (Нормативтік құқықтық актілерді мемлекеттік тіркеу Тізілімінде 8209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69"/>
    <w:bookmarkStart w:name="z77" w:id="70"/>
    <w:p>
      <w:pPr>
        <w:spacing w:after="0"/>
        <w:ind w:left="0"/>
        <w:jc w:val="both"/>
      </w:pPr>
      <w:r>
        <w:rPr>
          <w:rFonts w:ascii="Times New Roman"/>
          <w:b w:val="false"/>
          <w:i w:val="false"/>
          <w:color w:val="000000"/>
          <w:sz w:val="28"/>
        </w:rPr>
        <w:t xml:space="preserve">
      1)2021 жылғы 09 сәуірдегі № 4-54/VII "Үржар аудандық мәслихатының 2020 жылғы 29 желтоқсандағы № 57-774/VI "Үржар ауданы Қаратал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8647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0"/>
    <w:bookmarkStart w:name="z78" w:id="71"/>
    <w:p>
      <w:pPr>
        <w:spacing w:after="0"/>
        <w:ind w:left="0"/>
        <w:jc w:val="both"/>
      </w:pPr>
      <w:r>
        <w:rPr>
          <w:rFonts w:ascii="Times New Roman"/>
          <w:b w:val="false"/>
          <w:i w:val="false"/>
          <w:color w:val="000000"/>
          <w:sz w:val="28"/>
        </w:rPr>
        <w:t xml:space="preserve">
      2)2021 жылғы 06 қазанындағы № 9-124/VII "Үржар аудандық мәслихатының 2020 жылғы 29 желтоқсандағы № 57-774/VI "Үржар ауданы Қаратал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1"/>
    <w:bookmarkStart w:name="z79" w:id="72"/>
    <w:p>
      <w:pPr>
        <w:spacing w:after="0"/>
        <w:ind w:left="0"/>
        <w:jc w:val="both"/>
      </w:pPr>
      <w:r>
        <w:rPr>
          <w:rFonts w:ascii="Times New Roman"/>
          <w:b w:val="false"/>
          <w:i w:val="false"/>
          <w:color w:val="000000"/>
          <w:sz w:val="28"/>
        </w:rPr>
        <w:t>
      22. 2020 жылғы 29 желтоқсандағы № 57-775/VI "Үржар ауданы Қаратұма ауылдық округінің 2021-2023 жылдарға арналған бюджеті туралы" (Нормативтік құқықтық актілерді мемлекеттік тіркеу Тізілімінде 8180 нөмірімен тіркелген, 2021 жылдың 14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72"/>
    <w:bookmarkStart w:name="z80" w:id="73"/>
    <w:p>
      <w:pPr>
        <w:spacing w:after="0"/>
        <w:ind w:left="0"/>
        <w:jc w:val="both"/>
      </w:pPr>
      <w:r>
        <w:rPr>
          <w:rFonts w:ascii="Times New Roman"/>
          <w:b w:val="false"/>
          <w:i w:val="false"/>
          <w:color w:val="000000"/>
          <w:sz w:val="28"/>
        </w:rPr>
        <w:t xml:space="preserve">
      1)2021 жылғы 09 сәуірдегі № 4-55/VII "Үржар аудандық мәслихатының 2020 жылғы 29 желтоқсандағы № 57-775/VI "Үржар ауданы Қаратұма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8662 нөмірімен тіркелген, 2021 жылдың 29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3"/>
    <w:bookmarkStart w:name="z81" w:id="74"/>
    <w:p>
      <w:pPr>
        <w:spacing w:after="0"/>
        <w:ind w:left="0"/>
        <w:jc w:val="both"/>
      </w:pPr>
      <w:r>
        <w:rPr>
          <w:rFonts w:ascii="Times New Roman"/>
          <w:b w:val="false"/>
          <w:i w:val="false"/>
          <w:color w:val="000000"/>
          <w:sz w:val="28"/>
        </w:rPr>
        <w:t xml:space="preserve">
      2)2021 жылғы 06 қазандағы № 9-125/VII "Үржар аудандық мәслихатының 2020 жылғы 29 желтоқсандағы № 57-775/VI "Үржар ауданы Қаратұма ауылдық округінің 2021-2023 жылдарға арналған бюджеті туралы" шешіміне өзгерістер енгізу туралы" (2021 жылдың 15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xml:space="preserve">
      23. 2020 жылғы 29 желтоқсандағы № 57-776/VI "Үржар ауданы Қоңыршәулі ауылдық округінің 2021-2023 жылдарға арналған бюджеті туралы" (Нормативтік құқықтық актілерді мемлекеттік тіркеу Тізілімінде 8203 нөмірімен тіркелген, 2021 жылдың 15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75"/>
    <w:bookmarkStart w:name="z83" w:id="76"/>
    <w:p>
      <w:pPr>
        <w:spacing w:after="0"/>
        <w:ind w:left="0"/>
        <w:jc w:val="both"/>
      </w:pPr>
      <w:r>
        <w:rPr>
          <w:rFonts w:ascii="Times New Roman"/>
          <w:b w:val="false"/>
          <w:i w:val="false"/>
          <w:color w:val="000000"/>
          <w:sz w:val="28"/>
        </w:rPr>
        <w:t xml:space="preserve">
      1)2021 жылғы 09 сәуірдегі № 4-56/VII "Үржар аудандық мәслихатының 2020 жылғы 29 желтоқсандағы № 57-776/VI "Үржар ауданы Қоңыршәулі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8646 нөмірімен тіркелген, 2021 жылдың 27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6"/>
    <w:bookmarkStart w:name="z84" w:id="77"/>
    <w:p>
      <w:pPr>
        <w:spacing w:after="0"/>
        <w:ind w:left="0"/>
        <w:jc w:val="both"/>
      </w:pPr>
      <w:r>
        <w:rPr>
          <w:rFonts w:ascii="Times New Roman"/>
          <w:b w:val="false"/>
          <w:i w:val="false"/>
          <w:color w:val="000000"/>
          <w:sz w:val="28"/>
        </w:rPr>
        <w:t xml:space="preserve">
      2)2021 жылғы 06 қазандағы № 9-126/VII "Үржар аудандық мәслихатының 2020 жылғы 29 желтоқсандағы № 57-776/VI "Үржар ауданы Қоңыршәулі ауылдық округінің 2021-2023 жылдарға арналған бюджеті туралы" шешіміне өзгерістер енгізу туралы" (2021 жылдың 15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7"/>
    <w:bookmarkStart w:name="z85" w:id="78"/>
    <w:p>
      <w:pPr>
        <w:spacing w:after="0"/>
        <w:ind w:left="0"/>
        <w:jc w:val="both"/>
      </w:pPr>
      <w:r>
        <w:rPr>
          <w:rFonts w:ascii="Times New Roman"/>
          <w:b w:val="false"/>
          <w:i w:val="false"/>
          <w:color w:val="000000"/>
          <w:sz w:val="28"/>
        </w:rPr>
        <w:t>
      24. 2020 жылғы 29 желтоқсандағы № 57-777/VI "Үржар ауданы Мақаншы ауылдық округінің 2021-2023 жылдарға арналған бюджеті туралы" (Нормативтік құқықтық актілерді мемлекеттік тіркеу Тізілімінде 8214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78"/>
    <w:bookmarkStart w:name="z86" w:id="79"/>
    <w:p>
      <w:pPr>
        <w:spacing w:after="0"/>
        <w:ind w:left="0"/>
        <w:jc w:val="both"/>
      </w:pPr>
      <w:r>
        <w:rPr>
          <w:rFonts w:ascii="Times New Roman"/>
          <w:b w:val="false"/>
          <w:i w:val="false"/>
          <w:color w:val="000000"/>
          <w:sz w:val="28"/>
        </w:rPr>
        <w:t xml:space="preserve">
      1)2021 жылғы 09 сәуірдегі № 4-57/VII "Үржар аудандық мәслихатының 2020 жылғы 29 желтоқсандағы № 57-777/VI "Үржар ауданы Мақаншы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8649 нөмірімен тіркелген, 2021 жылдың 30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79"/>
    <w:bookmarkStart w:name="z87" w:id="80"/>
    <w:p>
      <w:pPr>
        <w:spacing w:after="0"/>
        <w:ind w:left="0"/>
        <w:jc w:val="both"/>
      </w:pPr>
      <w:r>
        <w:rPr>
          <w:rFonts w:ascii="Times New Roman"/>
          <w:b w:val="false"/>
          <w:i w:val="false"/>
          <w:color w:val="000000"/>
          <w:sz w:val="28"/>
        </w:rPr>
        <w:t xml:space="preserve">
      2)2021 жылғы 06 қазандағы № 9-127/VII "Үржар аудандық мәслихатының 2020 жылғы 29 желтоқсандағы № 57-777/VI "Үржар ауданы Мақаншы ауылдық округінің 2021-2023 жылдарға арналған бюджеті туралы" шешіміне өзгерістер енгізу туралы" (2021 жылдың 14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0"/>
    <w:bookmarkStart w:name="z88" w:id="81"/>
    <w:p>
      <w:pPr>
        <w:spacing w:after="0"/>
        <w:ind w:left="0"/>
        <w:jc w:val="both"/>
      </w:pPr>
      <w:r>
        <w:rPr>
          <w:rFonts w:ascii="Times New Roman"/>
          <w:b w:val="false"/>
          <w:i w:val="false"/>
          <w:color w:val="000000"/>
          <w:sz w:val="28"/>
        </w:rPr>
        <w:t>
      25. 2020 жылғы 29 желтоқсандағы № 57-778/VI "Үржар ауданы Науалы ауылдық округінің 2021-2023 жылдарға арналған бюджеті туралы" (Нормативтік құқықтық актілерді мемлекеттік тіркеу Тізілімінде 8191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81"/>
    <w:bookmarkStart w:name="z89" w:id="82"/>
    <w:p>
      <w:pPr>
        <w:spacing w:after="0"/>
        <w:ind w:left="0"/>
        <w:jc w:val="both"/>
      </w:pPr>
      <w:r>
        <w:rPr>
          <w:rFonts w:ascii="Times New Roman"/>
          <w:b w:val="false"/>
          <w:i w:val="false"/>
          <w:color w:val="000000"/>
          <w:sz w:val="28"/>
        </w:rPr>
        <w:t xml:space="preserve">
      1)2021 жылғы 09 сәуірдегі № 4-58/VII "Үржар аудандық мәслихатының 2020 жылғы 29 желтоқсандағы № 57-778/VI "Үржар ауданы Науалы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8650 нөмірімен тіркелген, 2021 жылдың 30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2"/>
    <w:bookmarkStart w:name="z90" w:id="83"/>
    <w:p>
      <w:pPr>
        <w:spacing w:after="0"/>
        <w:ind w:left="0"/>
        <w:jc w:val="both"/>
      </w:pPr>
      <w:r>
        <w:rPr>
          <w:rFonts w:ascii="Times New Roman"/>
          <w:b w:val="false"/>
          <w:i w:val="false"/>
          <w:color w:val="000000"/>
          <w:sz w:val="28"/>
        </w:rPr>
        <w:t xml:space="preserve">
      2)2021 жылғы 06 қазанындағы № 9-128/VII "Үржар аудандық мәслихатының 2020 жылғы 29 желтоқсандағы № 57-778/VI "Үржар ауданы Науалы ауылдық округінің 2021-2023 жылдарға арналған бюджеті туралы" шешіміне өзгерістер енгізу туралы" (2021 жылдың 15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3"/>
    <w:bookmarkStart w:name="z91" w:id="84"/>
    <w:p>
      <w:pPr>
        <w:spacing w:after="0"/>
        <w:ind w:left="0"/>
        <w:jc w:val="both"/>
      </w:pPr>
      <w:r>
        <w:rPr>
          <w:rFonts w:ascii="Times New Roman"/>
          <w:b w:val="false"/>
          <w:i w:val="false"/>
          <w:color w:val="000000"/>
          <w:sz w:val="28"/>
        </w:rPr>
        <w:t>
      26. 2020 жылғы 29 желтоқсандағы № 57-779/VI "Үржар ауданы Салқынбел ауылдық округінің 2021-2023 жылдарға арналған бюджеті туралы" (Нормативтік құқықтық актілерді мемлекеттік тіркеу Тізілімінде 8213 нөмірімен тіркелген, 2021 жылдың 20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84"/>
    <w:bookmarkStart w:name="z92" w:id="85"/>
    <w:p>
      <w:pPr>
        <w:spacing w:after="0"/>
        <w:ind w:left="0"/>
        <w:jc w:val="both"/>
      </w:pPr>
      <w:r>
        <w:rPr>
          <w:rFonts w:ascii="Times New Roman"/>
          <w:b w:val="false"/>
          <w:i w:val="false"/>
          <w:color w:val="000000"/>
          <w:sz w:val="28"/>
        </w:rPr>
        <w:t xml:space="preserve">
      1)2021 жылғы 09 сәуірдегі № 4-59/VII "Үржар аудандық мәслихатының 2020 жылғы 29 желтоқсандағы № 57-779/VI "Үржар ауданы Салқынбел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8651 нөмірімен тіркелген, 2021 жылдың 29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5"/>
    <w:bookmarkStart w:name="z93" w:id="86"/>
    <w:p>
      <w:pPr>
        <w:spacing w:after="0"/>
        <w:ind w:left="0"/>
        <w:jc w:val="both"/>
      </w:pPr>
      <w:r>
        <w:rPr>
          <w:rFonts w:ascii="Times New Roman"/>
          <w:b w:val="false"/>
          <w:i w:val="false"/>
          <w:color w:val="000000"/>
          <w:sz w:val="28"/>
        </w:rPr>
        <w:t xml:space="preserve">
      2)2021 жылғы 06 қазанындағы № 9-129/VII "Үржар аудандық мәслихатының 2020 жылғы 29 желтоқсандағы № 57-779/VI "Үржар ауданы Салқынбел ауылдық округінің 2021-2023 жылдарға арналған бюджеті туралы" шешіміне өзгерістер енгізу туралы" (2021 жылдың ________________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6"/>
    <w:bookmarkStart w:name="z94" w:id="87"/>
    <w:p>
      <w:pPr>
        <w:spacing w:after="0"/>
        <w:ind w:left="0"/>
        <w:jc w:val="both"/>
      </w:pPr>
      <w:r>
        <w:rPr>
          <w:rFonts w:ascii="Times New Roman"/>
          <w:b w:val="false"/>
          <w:i w:val="false"/>
          <w:color w:val="000000"/>
          <w:sz w:val="28"/>
        </w:rPr>
        <w:t>
      27. 2020 жылғы 29 желтоқсандағы № 57-780/VI "Үржар ауданы Үржар ауылдық округінің 2021-2023 жылдарға арналған бюджеті туралы" (Нормативтік құқықтық актілерді мемлекеттік тіркеу Тізілімінде 8179 нөмірімен тіркелген, 2021 жылдың 12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 соның ішінде:</w:t>
      </w:r>
    </w:p>
    <w:bookmarkEnd w:id="87"/>
    <w:bookmarkStart w:name="z95" w:id="88"/>
    <w:p>
      <w:pPr>
        <w:spacing w:after="0"/>
        <w:ind w:left="0"/>
        <w:jc w:val="both"/>
      </w:pPr>
      <w:r>
        <w:rPr>
          <w:rFonts w:ascii="Times New Roman"/>
          <w:b w:val="false"/>
          <w:i w:val="false"/>
          <w:color w:val="000000"/>
          <w:sz w:val="28"/>
        </w:rPr>
        <w:t xml:space="preserve">
      1)2021 жылғы 09 сәуірдегі № 4-60/VII "Үржар аудандық мәслихатының 2020 жылғы 29 желтоқсандағы № 57-780/VI "Үржар ауданы Үржар ауылдық округінің 2021-2023 жылдарға арналған бюджеті туралы" шешіміне өзгерістер енгізу туралы" (Нормативтік құқықтық актілерді мемлекеттік тіркеу Тізілімінде 8610 нөмірімен тіркелген, 2021 жылдың 26 сәуірінде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8"/>
    <w:bookmarkStart w:name="z96" w:id="89"/>
    <w:p>
      <w:pPr>
        <w:spacing w:after="0"/>
        <w:ind w:left="0"/>
        <w:jc w:val="both"/>
      </w:pPr>
      <w:r>
        <w:rPr>
          <w:rFonts w:ascii="Times New Roman"/>
          <w:b w:val="false"/>
          <w:i w:val="false"/>
          <w:color w:val="000000"/>
          <w:sz w:val="28"/>
        </w:rPr>
        <w:t xml:space="preserve">
      2)2021 жылғы 06 қазанындағы № 9-130/VII "Үржар аудандық мәслихатының 2020 жылғы 29 желтоқсандағы № 57-780/VI "Үржар ауданы Үржар ауылдық округінің 2021-2023 жылдарға арналған бюджеті туралы" шешіміне өзгерістер енгізу туралы" (2021 жылдың 15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89"/>
    <w:bookmarkStart w:name="z97" w:id="90"/>
    <w:p>
      <w:pPr>
        <w:spacing w:after="0"/>
        <w:ind w:left="0"/>
        <w:jc w:val="both"/>
      </w:pPr>
      <w:r>
        <w:rPr>
          <w:rFonts w:ascii="Times New Roman"/>
          <w:b w:val="false"/>
          <w:i w:val="false"/>
          <w:color w:val="000000"/>
          <w:sz w:val="28"/>
        </w:rPr>
        <w:t xml:space="preserve">
      28. 2020 жылғы 29 желтоқсандағы № 57-781/VI "Үржар ауданы Шолпан ауылдық округінің 2021-2023 жылдарға арналған бюджеті туралы" (Нормативтік құқықтық актілерді мемлекеттік тіркеу Тізілімінде 8181 нөмірімен тіркелген, 2021 жылдың 14 қаңтарында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 соның ішінде:</w:t>
      </w:r>
    </w:p>
    <w:bookmarkEnd w:id="90"/>
    <w:bookmarkStart w:name="z98" w:id="91"/>
    <w:p>
      <w:pPr>
        <w:spacing w:after="0"/>
        <w:ind w:left="0"/>
        <w:jc w:val="both"/>
      </w:pPr>
      <w:r>
        <w:rPr>
          <w:rFonts w:ascii="Times New Roman"/>
          <w:b w:val="false"/>
          <w:i w:val="false"/>
          <w:color w:val="000000"/>
          <w:sz w:val="28"/>
        </w:rPr>
        <w:t xml:space="preserve">
      2021 жылғы 06 қазанындағы № 9-131/VII "Үржар аудандық мәслихатының 2020 жылғы 29 желтоқсандағы № 57-781/VI "Үржар ауданы Шолпан ауылдық округінің 2021-2023 жылдарға арналған бюджеті туралы" шешіміне өзгерістер енгізу туралы" (2021 жылдың 14 қазанында Қазақстан Республикасы нормативтық құқықтық актілерінің электрондық түрдегі Эталондық бақылау банкінде жарияланған) </w:t>
      </w:r>
      <w:r>
        <w:rPr>
          <w:rFonts w:ascii="Times New Roman"/>
          <w:b w:val="false"/>
          <w:i w:val="false"/>
          <w:color w:val="000000"/>
          <w:sz w:val="28"/>
        </w:rPr>
        <w:t>шешім</w:t>
      </w:r>
      <w:r>
        <w:rPr>
          <w:rFonts w:ascii="Times New Roman"/>
          <w:b w:val="false"/>
          <w:i w:val="false"/>
          <w:color w:val="000000"/>
          <w:sz w:val="28"/>
        </w:rPr>
        <w:t>.</w:t>
      </w:r>
    </w:p>
    <w:bookmarkEnd w:id="91"/>
    <w:bookmarkStart w:name="z99" w:id="92"/>
    <w:p>
      <w:pPr>
        <w:spacing w:after="0"/>
        <w:ind w:left="0"/>
        <w:jc w:val="both"/>
      </w:pPr>
      <w:r>
        <w:rPr>
          <w:rFonts w:ascii="Times New Roman"/>
          <w:b w:val="false"/>
          <w:i w:val="false"/>
          <w:color w:val="000000"/>
          <w:sz w:val="28"/>
        </w:rPr>
        <w:t>
      29. 2020 жылғы 22 желтоқсандағы № 57-747/VI "Үржар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2021 жылға әлеуметтік қолдау шараларын ұсыну туралы" (Нормативтік құқықтық актілерді мемлекеттік тіркеу Тізілімінде 8061 нөмірімен тіркелген, 2021 жылдың 30 қаңтарында Қазақстан Республикасы нормативтық құқықтық актілерінің электрондық түрдегі Эталондық бақылау банкінде жарияланған)</w:t>
      </w:r>
      <w:r>
        <w:rPr>
          <w:rFonts w:ascii="Times New Roman"/>
          <w:b w:val="false"/>
          <w:i w:val="false"/>
          <w:color w:val="000000"/>
          <w:sz w:val="28"/>
        </w:rPr>
        <w:t>шешім</w:t>
      </w:r>
      <w:r>
        <w:rPr>
          <w:rFonts w:ascii="Times New Roman"/>
          <w:b w:val="false"/>
          <w:i w:val="false"/>
          <w:color w:val="000000"/>
          <w:sz w:val="28"/>
        </w:rPr>
        <w:t>.</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